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22DF" w14:textId="42AF1E9E" w:rsidR="004338D1" w:rsidRPr="002C077C" w:rsidRDefault="002C077C">
      <w:pPr>
        <w:rPr>
          <w:rFonts w:ascii="Arial" w:hAnsi="Arial" w:cs="Arial"/>
        </w:rPr>
      </w:pPr>
      <w:r>
        <w:rPr>
          <w:rFonts w:ascii="Arial" w:hAnsi="Arial" w:cs="Arial"/>
        </w:rPr>
        <w:t>Tania is one of our AA old timers. She has 4</w:t>
      </w:r>
      <w:r w:rsidR="00A6077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years of sobriety, (DOS D</w:t>
      </w:r>
      <w:r w:rsidR="002F6EE9">
        <w:rPr>
          <w:rFonts w:ascii="Arial" w:hAnsi="Arial" w:cs="Arial"/>
        </w:rPr>
        <w:t>e</w:t>
      </w:r>
      <w:r>
        <w:rPr>
          <w:rFonts w:ascii="Arial" w:hAnsi="Arial" w:cs="Arial"/>
        </w:rPr>
        <w:t>cember</w:t>
      </w:r>
      <w:r w:rsidR="00A60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28, 1980) (interviewed by Christopher G. and edited by Charlie M.) </w:t>
      </w:r>
    </w:p>
    <w:p w14:paraId="33370664" w14:textId="33CAC424" w:rsidR="004338D1" w:rsidRPr="0063471B" w:rsidRDefault="0063471B">
      <w:pPr>
        <w:spacing w:after="0"/>
        <w:rPr>
          <w:bCs/>
        </w:rPr>
      </w:pPr>
      <w:r>
        <w:rPr>
          <w:rFonts w:ascii="Arial" w:hAnsi="Arial"/>
          <w:bCs/>
        </w:rPr>
        <w:t xml:space="preserve">Christopher G.: </w:t>
      </w:r>
      <w:r w:rsidR="00874B6A">
        <w:rPr>
          <w:rFonts w:ascii="Arial" w:hAnsi="Arial"/>
        </w:rPr>
        <w:t xml:space="preserve">I am here </w:t>
      </w:r>
      <w:r w:rsidR="00521E54">
        <w:rPr>
          <w:rFonts w:ascii="Arial" w:hAnsi="Arial"/>
        </w:rPr>
        <w:t xml:space="preserve">to interview </w:t>
      </w:r>
      <w:r w:rsidR="00874B6A">
        <w:rPr>
          <w:rFonts w:ascii="Arial" w:hAnsi="Arial"/>
        </w:rPr>
        <w:t xml:space="preserve">Tanja M. </w:t>
      </w:r>
      <w:r w:rsidR="002C077C">
        <w:rPr>
          <w:rFonts w:ascii="Arial" w:hAnsi="Arial"/>
        </w:rPr>
        <w:t xml:space="preserve">My </w:t>
      </w:r>
      <w:r w:rsidR="00874B6A">
        <w:rPr>
          <w:rFonts w:ascii="Arial" w:hAnsi="Arial"/>
        </w:rPr>
        <w:t xml:space="preserve">goal </w:t>
      </w:r>
      <w:r w:rsidR="00521E54">
        <w:rPr>
          <w:rFonts w:ascii="Arial" w:hAnsi="Arial"/>
        </w:rPr>
        <w:t>is to hear your story of how you got sober</w:t>
      </w:r>
      <w:r w:rsidR="005A5E8F">
        <w:rPr>
          <w:rFonts w:ascii="Arial" w:hAnsi="Arial"/>
        </w:rPr>
        <w:t xml:space="preserve"> and </w:t>
      </w:r>
      <w:r w:rsidR="002C077C">
        <w:rPr>
          <w:rFonts w:ascii="Arial" w:hAnsi="Arial"/>
        </w:rPr>
        <w:t>a little about you</w:t>
      </w:r>
      <w:r w:rsidR="002F6EE9">
        <w:rPr>
          <w:rFonts w:ascii="Arial" w:hAnsi="Arial"/>
        </w:rPr>
        <w:t>r</w:t>
      </w:r>
      <w:r w:rsidR="005A5E8F">
        <w:rPr>
          <w:rFonts w:ascii="Arial" w:hAnsi="Arial"/>
        </w:rPr>
        <w:t xml:space="preserve"> journey in sobriety.</w:t>
      </w:r>
    </w:p>
    <w:p w14:paraId="66BBE4DF" w14:textId="51483E3D" w:rsidR="005A5E8F" w:rsidRDefault="005A5E8F">
      <w:pPr>
        <w:spacing w:after="0"/>
        <w:rPr>
          <w:rFonts w:ascii="Arial" w:hAnsi="Arial"/>
        </w:rPr>
      </w:pPr>
    </w:p>
    <w:p w14:paraId="0C71AA1B" w14:textId="72BC13D4" w:rsidR="004338D1" w:rsidRPr="00094D95" w:rsidRDefault="005A5E8F">
      <w:pPr>
        <w:spacing w:after="0"/>
        <w:rPr>
          <w:rFonts w:ascii="Arial" w:hAnsi="Arial"/>
        </w:rPr>
      </w:pPr>
      <w:r>
        <w:rPr>
          <w:rFonts w:ascii="Arial" w:hAnsi="Arial"/>
        </w:rPr>
        <w:t>Tania M.</w:t>
      </w:r>
      <w:r w:rsidR="0063471B">
        <w:rPr>
          <w:rFonts w:ascii="Arial" w:hAnsi="Arial"/>
        </w:rPr>
        <w:t xml:space="preserve">: </w:t>
      </w:r>
      <w:r w:rsidR="00874B6A">
        <w:rPr>
          <w:rFonts w:ascii="Arial" w:hAnsi="Arial"/>
        </w:rPr>
        <w:t>I was raised and born in Kansas City</w:t>
      </w:r>
      <w:r>
        <w:rPr>
          <w:rFonts w:ascii="Arial" w:hAnsi="Arial"/>
        </w:rPr>
        <w:t xml:space="preserve"> </w:t>
      </w:r>
      <w:r w:rsidR="00874B6A">
        <w:rPr>
          <w:rFonts w:ascii="Arial" w:hAnsi="Arial"/>
        </w:rPr>
        <w:t>Missouri.</w:t>
      </w:r>
      <w:r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My mom was </w:t>
      </w:r>
      <w:r w:rsidR="00094D95">
        <w:rPr>
          <w:rFonts w:ascii="Arial" w:hAnsi="Arial"/>
        </w:rPr>
        <w:t xml:space="preserve">a </w:t>
      </w:r>
      <w:r w:rsidR="00874B6A">
        <w:rPr>
          <w:rFonts w:ascii="Arial" w:hAnsi="Arial"/>
        </w:rPr>
        <w:t>blackout drunk</w:t>
      </w:r>
      <w:r>
        <w:rPr>
          <w:rFonts w:ascii="Arial" w:hAnsi="Arial"/>
        </w:rPr>
        <w:t>.</w:t>
      </w:r>
      <w:r w:rsidR="00874B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She </w:t>
      </w:r>
      <w:r w:rsidR="00874B6A">
        <w:rPr>
          <w:rFonts w:ascii="Arial" w:hAnsi="Arial"/>
        </w:rPr>
        <w:t>drank</w:t>
      </w:r>
      <w:r>
        <w:rPr>
          <w:rFonts w:ascii="Arial" w:hAnsi="Arial"/>
        </w:rPr>
        <w:t xml:space="preserve"> every</w:t>
      </w:r>
      <w:r w:rsidR="00094D95">
        <w:rPr>
          <w:rFonts w:ascii="Arial" w:hAnsi="Arial"/>
        </w:rPr>
        <w:t xml:space="preserve"> </w:t>
      </w:r>
      <w:r>
        <w:rPr>
          <w:rFonts w:ascii="Arial" w:hAnsi="Arial"/>
        </w:rPr>
        <w:t>day</w:t>
      </w:r>
      <w:r w:rsidR="00094D95">
        <w:rPr>
          <w:rFonts w:ascii="Arial" w:hAnsi="Arial"/>
        </w:rPr>
        <w:t xml:space="preserve"> </w:t>
      </w:r>
      <w:r w:rsidR="00874B6A">
        <w:rPr>
          <w:rFonts w:ascii="Arial" w:hAnsi="Arial"/>
        </w:rPr>
        <w:t>from the time she woke</w:t>
      </w:r>
      <w:r>
        <w:rPr>
          <w:rFonts w:ascii="Arial" w:hAnsi="Arial"/>
        </w:rPr>
        <w:t xml:space="preserve"> up</w:t>
      </w:r>
      <w:r w:rsidR="00874B6A">
        <w:rPr>
          <w:rFonts w:ascii="Arial" w:hAnsi="Arial"/>
        </w:rPr>
        <w:t xml:space="preserve"> </w:t>
      </w:r>
      <w:r>
        <w:rPr>
          <w:rFonts w:ascii="Arial" w:hAnsi="Arial"/>
        </w:rPr>
        <w:t>un</w:t>
      </w:r>
      <w:r w:rsidR="00874B6A">
        <w:rPr>
          <w:rFonts w:ascii="Arial" w:hAnsi="Arial"/>
        </w:rPr>
        <w:t>til she p</w:t>
      </w:r>
      <w:r>
        <w:rPr>
          <w:rFonts w:ascii="Arial" w:hAnsi="Arial"/>
        </w:rPr>
        <w:t>assed out.</w:t>
      </w:r>
      <w:r w:rsidR="00874B6A">
        <w:rPr>
          <w:rFonts w:ascii="Arial" w:hAnsi="Arial"/>
        </w:rPr>
        <w:t xml:space="preserve"> I would wake up many, many nights to my parents fighting and threatening to hurt each other</w:t>
      </w:r>
      <w:r>
        <w:rPr>
          <w:rFonts w:ascii="Arial" w:hAnsi="Arial"/>
        </w:rPr>
        <w:t>.</w:t>
      </w:r>
      <w:r w:rsidR="00874B6A">
        <w:rPr>
          <w:rFonts w:ascii="Arial" w:hAnsi="Arial"/>
        </w:rPr>
        <w:t xml:space="preserve"> I would wake up and go listen by the living room door. I knew </w:t>
      </w:r>
      <w:r w:rsidR="0063471B">
        <w:rPr>
          <w:rFonts w:ascii="Arial" w:hAnsi="Arial"/>
        </w:rPr>
        <w:t xml:space="preserve">the fighting </w:t>
      </w:r>
      <w:r w:rsidR="00874B6A">
        <w:rPr>
          <w:rFonts w:ascii="Arial" w:hAnsi="Arial"/>
        </w:rPr>
        <w:t xml:space="preserve">was based </w:t>
      </w:r>
      <w:r w:rsidR="0063471B">
        <w:rPr>
          <w:rFonts w:ascii="Arial" w:hAnsi="Arial"/>
        </w:rPr>
        <w:t>o</w:t>
      </w:r>
      <w:r w:rsidR="00874B6A">
        <w:rPr>
          <w:rFonts w:ascii="Arial" w:hAnsi="Arial"/>
        </w:rPr>
        <w:t xml:space="preserve">n her </w:t>
      </w:r>
      <w:r w:rsidR="0063471B">
        <w:rPr>
          <w:rFonts w:ascii="Arial" w:hAnsi="Arial"/>
        </w:rPr>
        <w:t>drinking</w:t>
      </w:r>
      <w:r w:rsidR="00874B6A">
        <w:rPr>
          <w:rFonts w:ascii="Arial" w:hAnsi="Arial"/>
        </w:rPr>
        <w:t xml:space="preserve"> </w:t>
      </w:r>
      <w:r w:rsidR="0063471B">
        <w:rPr>
          <w:rFonts w:ascii="Arial" w:hAnsi="Arial"/>
        </w:rPr>
        <w:t>and</w:t>
      </w:r>
      <w:r w:rsidR="00874B6A">
        <w:rPr>
          <w:rFonts w:ascii="Arial" w:hAnsi="Arial"/>
        </w:rPr>
        <w:t xml:space="preserve"> I learned to not like </w:t>
      </w:r>
      <w:r w:rsidR="0063471B">
        <w:rPr>
          <w:rFonts w:ascii="Arial" w:hAnsi="Arial"/>
        </w:rPr>
        <w:t>alcohol.</w:t>
      </w:r>
      <w:r w:rsidR="00094D95">
        <w:rPr>
          <w:rFonts w:ascii="Arial" w:hAnsi="Arial"/>
        </w:rPr>
        <w:t xml:space="preserve"> </w:t>
      </w:r>
      <w:r w:rsidR="0063471B">
        <w:rPr>
          <w:rFonts w:ascii="Arial" w:hAnsi="Arial"/>
        </w:rPr>
        <w:t xml:space="preserve">At </w:t>
      </w:r>
      <w:r w:rsidR="00874B6A">
        <w:rPr>
          <w:rFonts w:ascii="Arial" w:hAnsi="Arial"/>
        </w:rPr>
        <w:t>school</w:t>
      </w:r>
      <w:r w:rsidR="0063471B"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I started smoking pot and then cigarettes regularly. </w:t>
      </w:r>
      <w:r w:rsidR="00094D95">
        <w:rPr>
          <w:rFonts w:ascii="Arial" w:hAnsi="Arial"/>
        </w:rPr>
        <w:t xml:space="preserve"> </w:t>
      </w:r>
      <w:r w:rsidR="0068053C">
        <w:rPr>
          <w:rFonts w:ascii="Arial" w:hAnsi="Arial"/>
        </w:rPr>
        <w:t>Then I picked up my first drink.</w:t>
      </w:r>
      <w:r w:rsidR="00874B6A">
        <w:rPr>
          <w:rFonts w:ascii="Arial" w:hAnsi="Arial"/>
        </w:rPr>
        <w:t xml:space="preserve"> I had a neighbor over spending the night and we </w:t>
      </w:r>
      <w:r w:rsidR="0068053C">
        <w:rPr>
          <w:rFonts w:ascii="Arial" w:hAnsi="Arial"/>
        </w:rPr>
        <w:t xml:space="preserve">were hanging out downstairs and </w:t>
      </w:r>
      <w:r w:rsidR="00874B6A">
        <w:rPr>
          <w:rFonts w:ascii="Arial" w:hAnsi="Arial"/>
        </w:rPr>
        <w:t>we wanted to do something different. I went up to my parent</w:t>
      </w:r>
      <w:r w:rsidR="0068053C">
        <w:rPr>
          <w:rFonts w:ascii="Arial" w:hAnsi="Arial"/>
        </w:rPr>
        <w:t>’</w:t>
      </w:r>
      <w:r w:rsidR="00874B6A">
        <w:rPr>
          <w:rFonts w:ascii="Arial" w:hAnsi="Arial"/>
        </w:rPr>
        <w:t xml:space="preserve">s liquor cabinet, and it was a big chest full of every kind </w:t>
      </w:r>
      <w:r w:rsidR="0068053C">
        <w:rPr>
          <w:rFonts w:ascii="Arial" w:hAnsi="Arial"/>
        </w:rPr>
        <w:t>of alcohol.</w:t>
      </w:r>
      <w:r w:rsidR="00874B6A">
        <w:rPr>
          <w:rFonts w:ascii="Arial" w:hAnsi="Arial"/>
        </w:rPr>
        <w:t xml:space="preserve"> I grabbed the first bottle</w:t>
      </w:r>
      <w:r w:rsidR="002C077C">
        <w:rPr>
          <w:rFonts w:ascii="Arial" w:hAnsi="Arial"/>
        </w:rPr>
        <w:t xml:space="preserve"> I came to</w:t>
      </w:r>
      <w:r w:rsidR="00874B6A">
        <w:rPr>
          <w:rFonts w:ascii="Arial" w:hAnsi="Arial"/>
        </w:rPr>
        <w:t xml:space="preserve"> and brought it downstairs. After we drank about three quarters of the bot</w:t>
      </w:r>
      <w:r w:rsidR="0024735C">
        <w:rPr>
          <w:rFonts w:ascii="Arial" w:hAnsi="Arial"/>
        </w:rPr>
        <w:t>t</w:t>
      </w:r>
      <w:r w:rsidR="00094D95">
        <w:rPr>
          <w:rFonts w:ascii="Arial" w:hAnsi="Arial"/>
        </w:rPr>
        <w:t>le,</w:t>
      </w:r>
      <w:r w:rsidR="0024735C">
        <w:rPr>
          <w:rFonts w:ascii="Arial" w:hAnsi="Arial"/>
        </w:rPr>
        <w:t xml:space="preserve"> </w:t>
      </w:r>
      <w:r w:rsidR="0068053C">
        <w:rPr>
          <w:rFonts w:ascii="Arial" w:hAnsi="Arial"/>
        </w:rPr>
        <w:t xml:space="preserve">we </w:t>
      </w:r>
      <w:r w:rsidR="00874B6A">
        <w:rPr>
          <w:rFonts w:ascii="Arial" w:hAnsi="Arial"/>
        </w:rPr>
        <w:t>filled it up with water</w:t>
      </w:r>
      <w:r w:rsidR="002C077C">
        <w:rPr>
          <w:rFonts w:ascii="Arial" w:hAnsi="Arial"/>
        </w:rPr>
        <w:t xml:space="preserve"> and put it back.</w:t>
      </w:r>
      <w:r w:rsidR="00874B6A">
        <w:rPr>
          <w:rFonts w:ascii="Arial" w:hAnsi="Arial"/>
        </w:rPr>
        <w:t xml:space="preserve"> I thought they'd never know</w:t>
      </w:r>
      <w:r w:rsidR="0068053C">
        <w:rPr>
          <w:rFonts w:ascii="Arial" w:hAnsi="Arial"/>
        </w:rPr>
        <w:t>.</w:t>
      </w:r>
      <w:r w:rsidR="00874B6A">
        <w:rPr>
          <w:rFonts w:ascii="Arial" w:hAnsi="Arial"/>
        </w:rPr>
        <w:t xml:space="preserve"> </w:t>
      </w:r>
      <w:r w:rsidR="0068053C">
        <w:rPr>
          <w:rFonts w:ascii="Arial" w:hAnsi="Arial"/>
        </w:rPr>
        <w:t>That</w:t>
      </w:r>
      <w:r w:rsidR="00874B6A">
        <w:rPr>
          <w:rFonts w:ascii="Arial" w:hAnsi="Arial"/>
        </w:rPr>
        <w:t xml:space="preserve"> was my first drink</w:t>
      </w:r>
      <w:r w:rsidR="0068053C">
        <w:rPr>
          <w:rFonts w:ascii="Arial" w:hAnsi="Arial"/>
        </w:rPr>
        <w:t xml:space="preserve"> and</w:t>
      </w:r>
      <w:r w:rsidR="00874B6A">
        <w:rPr>
          <w:rFonts w:ascii="Arial" w:hAnsi="Arial"/>
        </w:rPr>
        <w:t xml:space="preserve"> I was in heaven</w:t>
      </w:r>
    </w:p>
    <w:p w14:paraId="7F977F1C" w14:textId="77777777" w:rsidR="004338D1" w:rsidRDefault="004338D1">
      <w:pPr>
        <w:spacing w:after="0"/>
      </w:pPr>
    </w:p>
    <w:p w14:paraId="214D6F20" w14:textId="77777777" w:rsidR="00094D95" w:rsidRDefault="0068053C">
      <w:pPr>
        <w:spacing w:after="0"/>
        <w:rPr>
          <w:bCs/>
        </w:rPr>
      </w:pPr>
      <w:r>
        <w:rPr>
          <w:rFonts w:ascii="Arial" w:hAnsi="Arial"/>
          <w:bCs/>
        </w:rPr>
        <w:t>C.: What did you want to be when you grew up</w:t>
      </w:r>
    </w:p>
    <w:p w14:paraId="2B164058" w14:textId="77777777" w:rsidR="00094D95" w:rsidRDefault="00094D95">
      <w:pPr>
        <w:spacing w:after="0"/>
        <w:rPr>
          <w:bCs/>
        </w:rPr>
      </w:pPr>
    </w:p>
    <w:p w14:paraId="612112EC" w14:textId="78169E40" w:rsidR="00BB5C4E" w:rsidRPr="002C077C" w:rsidRDefault="0068053C">
      <w:pPr>
        <w:spacing w:after="0"/>
        <w:rPr>
          <w:bCs/>
        </w:rPr>
      </w:pPr>
      <w:r>
        <w:rPr>
          <w:rFonts w:ascii="Arial" w:hAnsi="Arial"/>
          <w:bCs/>
        </w:rPr>
        <w:t xml:space="preserve">T.: </w:t>
      </w:r>
      <w:r w:rsidR="00874B6A">
        <w:rPr>
          <w:rFonts w:ascii="Arial" w:hAnsi="Arial"/>
        </w:rPr>
        <w:t>I fantasize</w:t>
      </w:r>
      <w:r w:rsidR="002F6EE9">
        <w:rPr>
          <w:rFonts w:ascii="Arial" w:hAnsi="Arial"/>
        </w:rPr>
        <w:t>d</w:t>
      </w:r>
      <w:r w:rsidR="00874B6A">
        <w:rPr>
          <w:rFonts w:ascii="Arial" w:hAnsi="Arial"/>
        </w:rPr>
        <w:t xml:space="preserve"> about being something important, like a doctor, or a lawyer. Of course, my alcohol and drug use interfered with that big time. </w:t>
      </w:r>
      <w:r w:rsidR="00094D95">
        <w:rPr>
          <w:rFonts w:ascii="Arial" w:hAnsi="Arial"/>
        </w:rPr>
        <w:t>I managed to sneak by and</w:t>
      </w:r>
      <w:r w:rsidR="00874B6A">
        <w:rPr>
          <w:rFonts w:ascii="Arial" w:hAnsi="Arial"/>
        </w:rPr>
        <w:t xml:space="preserve"> graduate</w:t>
      </w:r>
      <w:r w:rsidR="00094D95"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from high school </w:t>
      </w:r>
      <w:r w:rsidR="00094D95">
        <w:rPr>
          <w:rFonts w:ascii="Arial" w:hAnsi="Arial"/>
        </w:rPr>
        <w:t>but</w:t>
      </w:r>
      <w:r w:rsidR="00874B6A">
        <w:rPr>
          <w:rFonts w:ascii="Arial" w:hAnsi="Arial"/>
        </w:rPr>
        <w:t xml:space="preserve"> I didn't go to coll</w:t>
      </w:r>
      <w:r w:rsidR="005A4B2A">
        <w:rPr>
          <w:rFonts w:ascii="Arial" w:hAnsi="Arial"/>
        </w:rPr>
        <w:t>e</w:t>
      </w:r>
      <w:r w:rsidR="00874B6A">
        <w:rPr>
          <w:rFonts w:ascii="Arial" w:hAnsi="Arial"/>
        </w:rPr>
        <w:t>ge</w:t>
      </w:r>
      <w:r w:rsidR="00094D95">
        <w:rPr>
          <w:rFonts w:ascii="Arial" w:hAnsi="Arial"/>
        </w:rPr>
        <w:t>.</w:t>
      </w:r>
      <w:r w:rsidR="005A4B2A">
        <w:rPr>
          <w:rFonts w:ascii="Arial" w:hAnsi="Arial"/>
        </w:rPr>
        <w:t xml:space="preserve"> </w:t>
      </w:r>
      <w:r w:rsidR="00094D95">
        <w:rPr>
          <w:rFonts w:ascii="Arial" w:hAnsi="Arial"/>
        </w:rPr>
        <w:t>T</w:t>
      </w:r>
      <w:r w:rsidR="00874B6A">
        <w:rPr>
          <w:rFonts w:ascii="Arial" w:hAnsi="Arial"/>
        </w:rPr>
        <w:t>he night I graduated my boyfriend came to the ceremony</w:t>
      </w:r>
      <w:r w:rsidR="005A4B2A">
        <w:rPr>
          <w:rFonts w:ascii="Arial" w:hAnsi="Arial"/>
        </w:rPr>
        <w:t>.</w:t>
      </w:r>
      <w:r w:rsidR="00874B6A">
        <w:rPr>
          <w:rFonts w:ascii="Arial" w:hAnsi="Arial"/>
        </w:rPr>
        <w:t xml:space="preserve"> I had all my stuff packed in his trunk</w:t>
      </w:r>
      <w:r w:rsidR="005A4B2A">
        <w:rPr>
          <w:rFonts w:ascii="Arial" w:hAnsi="Arial"/>
        </w:rPr>
        <w:t xml:space="preserve"> and</w:t>
      </w:r>
      <w:r w:rsidR="00874B6A">
        <w:rPr>
          <w:rFonts w:ascii="Arial" w:hAnsi="Arial"/>
        </w:rPr>
        <w:t xml:space="preserve"> I left home</w:t>
      </w:r>
      <w:r w:rsidR="005A4B2A">
        <w:rPr>
          <w:rFonts w:ascii="Arial" w:hAnsi="Arial"/>
        </w:rPr>
        <w:t xml:space="preserve"> with him.</w:t>
      </w:r>
      <w:r w:rsidR="00874B6A">
        <w:rPr>
          <w:rFonts w:ascii="Arial" w:hAnsi="Arial"/>
        </w:rPr>
        <w:t xml:space="preserve"> I </w:t>
      </w:r>
      <w:r w:rsidR="005A4B2A">
        <w:rPr>
          <w:rFonts w:ascii="Arial" w:hAnsi="Arial"/>
        </w:rPr>
        <w:t xml:space="preserve">didn’t </w:t>
      </w:r>
      <w:r w:rsidR="00874B6A">
        <w:rPr>
          <w:rFonts w:ascii="Arial" w:hAnsi="Arial"/>
        </w:rPr>
        <w:t xml:space="preserve">want </w:t>
      </w:r>
      <w:r w:rsidR="005A4B2A">
        <w:rPr>
          <w:rFonts w:ascii="Arial" w:hAnsi="Arial"/>
        </w:rPr>
        <w:t>anything</w:t>
      </w:r>
      <w:r w:rsidR="00874B6A">
        <w:rPr>
          <w:rFonts w:ascii="Arial" w:hAnsi="Arial"/>
        </w:rPr>
        <w:t xml:space="preserve"> to do with mom and dad</w:t>
      </w:r>
      <w:r w:rsidR="005A4B2A">
        <w:rPr>
          <w:rFonts w:ascii="Arial" w:hAnsi="Arial"/>
        </w:rPr>
        <w:t>.</w:t>
      </w:r>
      <w:r w:rsidR="002148EA"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I got more involved in the drugs and </w:t>
      </w:r>
      <w:r w:rsidR="006B03D3">
        <w:rPr>
          <w:rFonts w:ascii="Arial" w:hAnsi="Arial"/>
        </w:rPr>
        <w:t xml:space="preserve">alcohol. </w:t>
      </w:r>
      <w:r w:rsidR="00874B6A">
        <w:rPr>
          <w:rFonts w:ascii="Arial" w:hAnsi="Arial"/>
        </w:rPr>
        <w:t xml:space="preserve"> I could never get enough of anything.</w:t>
      </w:r>
      <w:r w:rsidR="002C077C">
        <w:rPr>
          <w:rFonts w:ascii="Arial" w:hAnsi="Arial"/>
        </w:rPr>
        <w:t xml:space="preserve"> </w:t>
      </w:r>
      <w:r w:rsidR="006B03D3">
        <w:rPr>
          <w:rFonts w:ascii="Arial" w:hAnsi="Arial"/>
        </w:rPr>
        <w:t xml:space="preserve">We moved to Kansas City and </w:t>
      </w:r>
      <w:r w:rsidR="00874B6A">
        <w:rPr>
          <w:rFonts w:ascii="Arial" w:hAnsi="Arial"/>
        </w:rPr>
        <w:t>got married</w:t>
      </w:r>
      <w:r w:rsidR="006B03D3">
        <w:rPr>
          <w:rFonts w:ascii="Arial" w:hAnsi="Arial"/>
        </w:rPr>
        <w:t xml:space="preserve"> but</w:t>
      </w:r>
      <w:r w:rsidR="00BB5C4E"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that only lasted like a year. </w:t>
      </w:r>
      <w:r w:rsidR="00BB5C4E">
        <w:rPr>
          <w:rFonts w:ascii="Arial" w:hAnsi="Arial"/>
        </w:rPr>
        <w:t xml:space="preserve">One of </w:t>
      </w:r>
      <w:r w:rsidR="00874B6A">
        <w:rPr>
          <w:rFonts w:ascii="Arial" w:hAnsi="Arial"/>
        </w:rPr>
        <w:t>the most regretful thing</w:t>
      </w:r>
      <w:r w:rsidR="00BB5C4E">
        <w:rPr>
          <w:rFonts w:ascii="Arial" w:hAnsi="Arial"/>
        </w:rPr>
        <w:t>s</w:t>
      </w:r>
      <w:r w:rsidR="00874B6A">
        <w:rPr>
          <w:rFonts w:ascii="Arial" w:hAnsi="Arial"/>
        </w:rPr>
        <w:t xml:space="preserve"> I've ever done is I</w:t>
      </w:r>
      <w:r w:rsidR="002F6EE9">
        <w:rPr>
          <w:rFonts w:ascii="Arial" w:hAnsi="Arial"/>
        </w:rPr>
        <w:t xml:space="preserve"> </w:t>
      </w:r>
      <w:r w:rsidR="00874B6A">
        <w:rPr>
          <w:rFonts w:ascii="Arial" w:hAnsi="Arial"/>
        </w:rPr>
        <w:t>got pregnant with this guy's kid</w:t>
      </w:r>
      <w:r w:rsidR="00BB5C4E">
        <w:rPr>
          <w:rFonts w:ascii="Arial" w:hAnsi="Arial"/>
        </w:rPr>
        <w:t xml:space="preserve"> and I got an abortion. </w:t>
      </w:r>
      <w:r w:rsidR="00874B6A">
        <w:rPr>
          <w:rFonts w:ascii="Arial" w:hAnsi="Arial"/>
        </w:rPr>
        <w:t xml:space="preserve">I lied to my husband and told him I </w:t>
      </w:r>
      <w:r w:rsidR="00BB5C4E">
        <w:rPr>
          <w:rFonts w:ascii="Arial" w:hAnsi="Arial"/>
        </w:rPr>
        <w:t xml:space="preserve">had </w:t>
      </w:r>
      <w:r w:rsidR="00874B6A">
        <w:rPr>
          <w:rFonts w:ascii="Arial" w:hAnsi="Arial"/>
        </w:rPr>
        <w:t>lost it.</w:t>
      </w:r>
    </w:p>
    <w:p w14:paraId="4233F1FE" w14:textId="77777777" w:rsidR="00BB5C4E" w:rsidRDefault="00BB5C4E">
      <w:pPr>
        <w:spacing w:after="0"/>
        <w:rPr>
          <w:rFonts w:ascii="Arial" w:hAnsi="Arial"/>
        </w:rPr>
      </w:pPr>
    </w:p>
    <w:p w14:paraId="20A0AD73" w14:textId="21E2E6AC" w:rsidR="002E6080" w:rsidRDefault="00874B6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3219E">
        <w:rPr>
          <w:rFonts w:ascii="Arial" w:hAnsi="Arial"/>
        </w:rPr>
        <w:t xml:space="preserve">I </w:t>
      </w:r>
      <w:r>
        <w:rPr>
          <w:rFonts w:ascii="Arial" w:hAnsi="Arial"/>
        </w:rPr>
        <w:t>decided to move down to Jacksonville</w:t>
      </w:r>
      <w:r w:rsidR="0023219E">
        <w:rPr>
          <w:rFonts w:ascii="Arial" w:hAnsi="Arial"/>
        </w:rPr>
        <w:t xml:space="preserve">, </w:t>
      </w:r>
      <w:r>
        <w:rPr>
          <w:rFonts w:ascii="Arial" w:hAnsi="Arial"/>
        </w:rPr>
        <w:t xml:space="preserve">stayed about a year and then got lonely and called a </w:t>
      </w:r>
      <w:r w:rsidR="0023219E">
        <w:rPr>
          <w:rFonts w:ascii="Arial" w:hAnsi="Arial"/>
        </w:rPr>
        <w:t>guy</w:t>
      </w:r>
      <w:r>
        <w:rPr>
          <w:rFonts w:ascii="Arial" w:hAnsi="Arial"/>
        </w:rPr>
        <w:t xml:space="preserve"> I had met in Kansas City. And he came down and I ended up marrying him. </w:t>
      </w:r>
      <w:r w:rsidR="00D93395">
        <w:rPr>
          <w:rFonts w:ascii="Arial" w:hAnsi="Arial"/>
        </w:rPr>
        <w:t>So,</w:t>
      </w:r>
      <w:r>
        <w:rPr>
          <w:rFonts w:ascii="Arial" w:hAnsi="Arial"/>
        </w:rPr>
        <w:t xml:space="preserve"> there I</w:t>
      </w:r>
      <w:r w:rsidR="0023219E">
        <w:rPr>
          <w:rFonts w:ascii="Arial" w:hAnsi="Arial"/>
        </w:rPr>
        <w:t xml:space="preserve"> am </w:t>
      </w:r>
      <w:r w:rsidR="002148EA">
        <w:rPr>
          <w:rFonts w:ascii="Arial" w:hAnsi="Arial"/>
        </w:rPr>
        <w:t>in</w:t>
      </w:r>
      <w:r>
        <w:rPr>
          <w:rFonts w:ascii="Arial" w:hAnsi="Arial"/>
        </w:rPr>
        <w:t xml:space="preserve"> my second </w:t>
      </w:r>
      <w:r w:rsidR="0023219E">
        <w:rPr>
          <w:rFonts w:ascii="Arial" w:hAnsi="Arial"/>
        </w:rPr>
        <w:t>marriage.</w:t>
      </w:r>
      <w:r>
        <w:rPr>
          <w:rFonts w:ascii="Arial" w:hAnsi="Arial"/>
        </w:rPr>
        <w:t xml:space="preserve"> </w:t>
      </w:r>
      <w:r w:rsidR="0023219E">
        <w:rPr>
          <w:rFonts w:ascii="Arial" w:hAnsi="Arial"/>
        </w:rPr>
        <w:t>Fortunately</w:t>
      </w:r>
      <w:r w:rsidR="002148EA">
        <w:rPr>
          <w:rFonts w:ascii="Arial" w:hAnsi="Arial"/>
        </w:rPr>
        <w:t>,</w:t>
      </w:r>
      <w:r>
        <w:rPr>
          <w:rFonts w:ascii="Arial" w:hAnsi="Arial"/>
        </w:rPr>
        <w:t xml:space="preserve"> he was an alcoholic</w:t>
      </w:r>
      <w:r w:rsidR="0023219E">
        <w:rPr>
          <w:rFonts w:ascii="Arial" w:hAnsi="Arial"/>
        </w:rPr>
        <w:t xml:space="preserve"> and would drink with me.</w:t>
      </w:r>
      <w:r>
        <w:rPr>
          <w:rFonts w:ascii="Arial" w:hAnsi="Arial"/>
        </w:rPr>
        <w:t xml:space="preserve"> </w:t>
      </w:r>
      <w:r w:rsidR="002148EA">
        <w:rPr>
          <w:rFonts w:ascii="Arial" w:hAnsi="Arial"/>
        </w:rPr>
        <w:t xml:space="preserve">My husband enlisted in the army </w:t>
      </w:r>
      <w:r>
        <w:rPr>
          <w:rFonts w:ascii="Arial" w:hAnsi="Arial"/>
        </w:rPr>
        <w:t>and we moved to Texas, to Fort Hood. I just knew that if I didn't do something about this intense need to</w:t>
      </w:r>
      <w:r w:rsidR="00343D78">
        <w:rPr>
          <w:rFonts w:ascii="Arial" w:hAnsi="Arial"/>
        </w:rPr>
        <w:t xml:space="preserve"> get </w:t>
      </w:r>
      <w:r>
        <w:rPr>
          <w:rFonts w:ascii="Arial" w:hAnsi="Arial"/>
        </w:rPr>
        <w:t>enough alcohol and drug</w:t>
      </w:r>
      <w:r w:rsidR="00343D78">
        <w:rPr>
          <w:rFonts w:ascii="Arial" w:hAnsi="Arial"/>
        </w:rPr>
        <w:t>s</w:t>
      </w:r>
      <w:r>
        <w:rPr>
          <w:rFonts w:ascii="Arial" w:hAnsi="Arial"/>
        </w:rPr>
        <w:t xml:space="preserve"> I would not survive much longer</w:t>
      </w:r>
      <w:r w:rsidR="00343D7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D93395">
        <w:rPr>
          <w:rFonts w:ascii="Arial" w:hAnsi="Arial"/>
        </w:rPr>
        <w:t>Also,</w:t>
      </w:r>
      <w:r>
        <w:rPr>
          <w:rFonts w:ascii="Arial" w:hAnsi="Arial"/>
        </w:rPr>
        <w:t xml:space="preserve"> my diabetes was really bad.</w:t>
      </w:r>
      <w:r w:rsidR="00343D78">
        <w:rPr>
          <w:rFonts w:ascii="Arial" w:hAnsi="Arial"/>
        </w:rPr>
        <w:t xml:space="preserve"> </w:t>
      </w:r>
      <w:r>
        <w:rPr>
          <w:rFonts w:ascii="Arial" w:hAnsi="Arial"/>
        </w:rPr>
        <w:t xml:space="preserve">I called the local military base and ask them of any way I can get help? </w:t>
      </w:r>
      <w:r w:rsidR="00343D78">
        <w:rPr>
          <w:rFonts w:ascii="Arial" w:hAnsi="Arial"/>
        </w:rPr>
        <w:t xml:space="preserve">They said they had a treatment center and </w:t>
      </w:r>
      <w:r w:rsidR="002F6EE9">
        <w:rPr>
          <w:rFonts w:ascii="Arial" w:hAnsi="Arial"/>
        </w:rPr>
        <w:t>I could</w:t>
      </w:r>
      <w:r w:rsidR="00343D78">
        <w:rPr>
          <w:rFonts w:ascii="Arial" w:hAnsi="Arial"/>
        </w:rPr>
        <w:t xml:space="preserve"> come in. </w:t>
      </w:r>
      <w:r>
        <w:rPr>
          <w:rFonts w:ascii="Arial" w:hAnsi="Arial"/>
        </w:rPr>
        <w:t xml:space="preserve"> I went in and started learning a little bit about the disease. I started having a little bit of hope</w:t>
      </w:r>
      <w:r w:rsidR="00343D78">
        <w:rPr>
          <w:rFonts w:ascii="Arial" w:hAnsi="Arial"/>
        </w:rPr>
        <w:t>.</w:t>
      </w:r>
      <w:r w:rsidR="002E6080">
        <w:rPr>
          <w:rFonts w:ascii="Arial" w:hAnsi="Arial"/>
        </w:rPr>
        <w:t xml:space="preserve"> </w:t>
      </w:r>
      <w:r>
        <w:rPr>
          <w:rFonts w:ascii="Arial" w:hAnsi="Arial"/>
        </w:rPr>
        <w:t>They transported us every evening in a bus to the only a meeting club house in Killeen, Texas</w:t>
      </w:r>
      <w:r w:rsidR="002E6080">
        <w:rPr>
          <w:rFonts w:ascii="Arial" w:hAnsi="Arial"/>
        </w:rPr>
        <w:t>. This is</w:t>
      </w:r>
      <w:r>
        <w:rPr>
          <w:rFonts w:ascii="Arial" w:hAnsi="Arial"/>
        </w:rPr>
        <w:t xml:space="preserve"> where I got sober</w:t>
      </w:r>
      <w:r w:rsidR="002E6080">
        <w:rPr>
          <w:rFonts w:ascii="Arial" w:hAnsi="Arial"/>
        </w:rPr>
        <w:t xml:space="preserve"> and learned about the disease of </w:t>
      </w:r>
      <w:r w:rsidR="00D93395">
        <w:rPr>
          <w:rFonts w:ascii="Arial" w:hAnsi="Arial"/>
        </w:rPr>
        <w:t>alcoholism</w:t>
      </w:r>
      <w:r w:rsidR="002E6080">
        <w:rPr>
          <w:rFonts w:ascii="Arial" w:hAnsi="Arial"/>
        </w:rPr>
        <w:t>. I</w:t>
      </w:r>
      <w:r>
        <w:rPr>
          <w:rFonts w:ascii="Arial" w:hAnsi="Arial"/>
        </w:rPr>
        <w:t xml:space="preserve"> was destitute </w:t>
      </w:r>
      <w:proofErr w:type="spellStart"/>
      <w:proofErr w:type="gramStart"/>
      <w:r w:rsidR="00D93395">
        <w:rPr>
          <w:rFonts w:ascii="Arial" w:hAnsi="Arial"/>
        </w:rPr>
        <w:t>inside</w:t>
      </w:r>
      <w:r w:rsidR="002F6EE9">
        <w:rPr>
          <w:rFonts w:ascii="Arial" w:hAnsi="Arial"/>
        </w:rPr>
        <w:t>.M</w:t>
      </w:r>
      <w:r>
        <w:rPr>
          <w:rFonts w:ascii="Arial" w:hAnsi="Arial"/>
        </w:rPr>
        <w:t>y</w:t>
      </w:r>
      <w:proofErr w:type="spellEnd"/>
      <w:proofErr w:type="gramEnd"/>
      <w:r>
        <w:rPr>
          <w:rFonts w:ascii="Arial" w:hAnsi="Arial"/>
        </w:rPr>
        <w:t xml:space="preserve"> spirit was dea</w:t>
      </w:r>
      <w:r w:rsidR="002E6080">
        <w:rPr>
          <w:rFonts w:ascii="Arial" w:hAnsi="Arial"/>
        </w:rPr>
        <w:t>d.</w:t>
      </w:r>
      <w:r>
        <w:rPr>
          <w:rFonts w:ascii="Arial" w:hAnsi="Arial"/>
        </w:rPr>
        <w:t xml:space="preserve"> </w:t>
      </w:r>
      <w:r w:rsidR="002E6080">
        <w:rPr>
          <w:rFonts w:ascii="Arial" w:hAnsi="Arial"/>
        </w:rPr>
        <w:t>These</w:t>
      </w:r>
      <w:r>
        <w:rPr>
          <w:rFonts w:ascii="Arial" w:hAnsi="Arial"/>
        </w:rPr>
        <w:t xml:space="preserve"> people were happy and laughing at </w:t>
      </w:r>
      <w:r w:rsidR="002C077C">
        <w:rPr>
          <w:rFonts w:ascii="Arial" w:hAnsi="Arial"/>
        </w:rPr>
        <w:t>themselves</w:t>
      </w:r>
      <w:r>
        <w:rPr>
          <w:rFonts w:ascii="Arial" w:hAnsi="Arial"/>
        </w:rPr>
        <w:t xml:space="preserve"> falling down drunk, and I thought, Man, that is weird. I mean, weird. You guys are weird. But I could so relate. I wanted to be able to laugh at me falling</w:t>
      </w:r>
      <w:r w:rsidR="002E6080">
        <w:rPr>
          <w:rFonts w:ascii="Arial" w:hAnsi="Arial"/>
        </w:rPr>
        <w:t xml:space="preserve"> down drunk.</w:t>
      </w:r>
    </w:p>
    <w:p w14:paraId="3907658F" w14:textId="77777777" w:rsidR="002E6080" w:rsidRDefault="002E6080">
      <w:pPr>
        <w:spacing w:after="0"/>
        <w:rPr>
          <w:rFonts w:ascii="Arial" w:hAnsi="Arial"/>
        </w:rPr>
      </w:pPr>
    </w:p>
    <w:p w14:paraId="061B9532" w14:textId="3E2F7A2E" w:rsidR="004338D1" w:rsidRPr="002E6080" w:rsidRDefault="00874B6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E6080">
        <w:rPr>
          <w:rFonts w:ascii="Arial" w:hAnsi="Arial"/>
        </w:rPr>
        <w:t>O</w:t>
      </w:r>
      <w:r>
        <w:rPr>
          <w:rFonts w:ascii="Arial" w:hAnsi="Arial"/>
        </w:rPr>
        <w:t xml:space="preserve">ne more important thing happened at the treatment center. They were bussing us every night. One morning, I woke up and they said </w:t>
      </w:r>
      <w:r w:rsidR="002F6EE9">
        <w:rPr>
          <w:rFonts w:ascii="Arial" w:hAnsi="Arial"/>
        </w:rPr>
        <w:t>I’d</w:t>
      </w:r>
      <w:r>
        <w:rPr>
          <w:rFonts w:ascii="Arial" w:hAnsi="Arial"/>
        </w:rPr>
        <w:t xml:space="preserve"> have to leave</w:t>
      </w:r>
      <w:r w:rsidR="009320ED">
        <w:rPr>
          <w:rFonts w:ascii="Arial" w:hAnsi="Arial"/>
        </w:rPr>
        <w:t>.</w:t>
      </w:r>
      <w:r>
        <w:rPr>
          <w:rFonts w:ascii="Arial" w:hAnsi="Arial"/>
        </w:rPr>
        <w:t xml:space="preserve"> I said, </w:t>
      </w:r>
      <w:r w:rsidR="009320ED">
        <w:rPr>
          <w:rFonts w:ascii="Arial" w:hAnsi="Arial"/>
        </w:rPr>
        <w:t>“</w:t>
      </w:r>
      <w:r>
        <w:rPr>
          <w:rFonts w:ascii="Arial" w:hAnsi="Arial"/>
        </w:rPr>
        <w:t>How come?</w:t>
      </w:r>
      <w:r w:rsidR="009320ED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 We know that you smoked some pot. On your transport to one of the meetings. I said I did not because I didn't. Now the driver had a beer</w:t>
      </w:r>
      <w:r w:rsidR="009320ED">
        <w:rPr>
          <w:rFonts w:ascii="Arial" w:hAnsi="Arial"/>
        </w:rPr>
        <w:t xml:space="preserve"> which I shared</w:t>
      </w:r>
      <w:r>
        <w:rPr>
          <w:rFonts w:ascii="Arial" w:hAnsi="Arial"/>
        </w:rPr>
        <w:t xml:space="preserve"> the beer </w:t>
      </w:r>
      <w:r w:rsidR="009320ED">
        <w:rPr>
          <w:rFonts w:ascii="Arial" w:hAnsi="Arial"/>
        </w:rPr>
        <w:t>but</w:t>
      </w:r>
      <w:r>
        <w:rPr>
          <w:rFonts w:ascii="Arial" w:hAnsi="Arial"/>
        </w:rPr>
        <w:t xml:space="preserve"> didn't tell him that. </w:t>
      </w:r>
      <w:r w:rsidR="00D93395">
        <w:rPr>
          <w:rFonts w:ascii="Arial" w:hAnsi="Arial"/>
        </w:rPr>
        <w:t>So,</w:t>
      </w:r>
      <w:r>
        <w:rPr>
          <w:rFonts w:ascii="Arial" w:hAnsi="Arial"/>
        </w:rPr>
        <w:t xml:space="preserve"> I yelled and screamed, talk</w:t>
      </w:r>
      <w:r w:rsidR="002F6EE9">
        <w:rPr>
          <w:rFonts w:ascii="Arial" w:hAnsi="Arial"/>
        </w:rPr>
        <w:t>ed</w:t>
      </w:r>
      <w:r>
        <w:rPr>
          <w:rFonts w:ascii="Arial" w:hAnsi="Arial"/>
        </w:rPr>
        <w:t xml:space="preserve"> to the head </w:t>
      </w:r>
      <w:r>
        <w:rPr>
          <w:rFonts w:ascii="Arial" w:hAnsi="Arial"/>
        </w:rPr>
        <w:lastRenderedPageBreak/>
        <w:t>honcho of the whole treatment center and told them you guys are repulsive. I can't believe you're throwing me out for something I didn't do</w:t>
      </w:r>
      <w:r w:rsidR="002F6EE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2C077C">
        <w:rPr>
          <w:rFonts w:ascii="Arial" w:hAnsi="Arial"/>
        </w:rPr>
        <w:t>They</w:t>
      </w:r>
      <w:r w:rsidR="00BD0D04">
        <w:rPr>
          <w:rFonts w:ascii="Arial" w:hAnsi="Arial"/>
        </w:rPr>
        <w:t xml:space="preserve"> </w:t>
      </w:r>
      <w:r w:rsidR="002C077C">
        <w:rPr>
          <w:rFonts w:ascii="Arial" w:hAnsi="Arial"/>
        </w:rPr>
        <w:t>should know that</w:t>
      </w:r>
      <w:r>
        <w:rPr>
          <w:rFonts w:ascii="Arial" w:hAnsi="Arial"/>
        </w:rPr>
        <w:t xml:space="preserve"> I'm </w:t>
      </w:r>
      <w:r w:rsidR="002C077C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Queen </w:t>
      </w:r>
      <w:r w:rsidR="009320ED">
        <w:rPr>
          <w:rFonts w:ascii="Arial" w:hAnsi="Arial"/>
        </w:rPr>
        <w:t>Sheba.</w:t>
      </w:r>
      <w:r w:rsidR="00262A82">
        <w:rPr>
          <w:rFonts w:ascii="Arial" w:hAnsi="Arial"/>
        </w:rPr>
        <w:t xml:space="preserve"> </w:t>
      </w:r>
      <w:r>
        <w:rPr>
          <w:rFonts w:ascii="Arial" w:hAnsi="Arial"/>
        </w:rPr>
        <w:t>I was a smartass</w:t>
      </w:r>
      <w:r w:rsidR="009320ED">
        <w:rPr>
          <w:rFonts w:ascii="Arial" w:hAnsi="Arial"/>
        </w:rPr>
        <w:t>,</w:t>
      </w:r>
      <w:r>
        <w:rPr>
          <w:rFonts w:ascii="Arial" w:hAnsi="Arial"/>
        </w:rPr>
        <w:t xml:space="preserve"> I was dirty talker</w:t>
      </w:r>
      <w:r w:rsidR="009320ED">
        <w:rPr>
          <w:rFonts w:ascii="Arial" w:hAnsi="Arial"/>
        </w:rPr>
        <w:t>,</w:t>
      </w:r>
      <w:r>
        <w:rPr>
          <w:rFonts w:ascii="Arial" w:hAnsi="Arial"/>
        </w:rPr>
        <w:t xml:space="preserve"> I was rude</w:t>
      </w:r>
      <w:r w:rsidR="009320ED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I was crude. </w:t>
      </w:r>
      <w:r w:rsidR="00D93395">
        <w:rPr>
          <w:rFonts w:ascii="Arial" w:hAnsi="Arial"/>
        </w:rPr>
        <w:t>T</w:t>
      </w:r>
      <w:r>
        <w:rPr>
          <w:rFonts w:ascii="Arial" w:hAnsi="Arial"/>
        </w:rPr>
        <w:t>hey threw me out</w:t>
      </w:r>
      <w:r w:rsidR="002F6EE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2F6EE9">
        <w:rPr>
          <w:rFonts w:ascii="Arial" w:hAnsi="Arial"/>
        </w:rPr>
        <w:t>M</w:t>
      </w:r>
      <w:r>
        <w:rPr>
          <w:rFonts w:ascii="Arial" w:hAnsi="Arial"/>
        </w:rPr>
        <w:t>y husband c</w:t>
      </w:r>
      <w:r w:rsidR="009320ED">
        <w:rPr>
          <w:rFonts w:ascii="Arial" w:hAnsi="Arial"/>
        </w:rPr>
        <w:t xml:space="preserve">ame </w:t>
      </w:r>
      <w:r w:rsidR="002F6EE9">
        <w:rPr>
          <w:rFonts w:ascii="Arial" w:hAnsi="Arial"/>
        </w:rPr>
        <w:t xml:space="preserve">and </w:t>
      </w:r>
      <w:r>
        <w:rPr>
          <w:rFonts w:ascii="Arial" w:hAnsi="Arial"/>
        </w:rPr>
        <w:t>pick</w:t>
      </w:r>
      <w:r w:rsidR="002F6EE9">
        <w:rPr>
          <w:rFonts w:ascii="Arial" w:hAnsi="Arial"/>
        </w:rPr>
        <w:t>ed</w:t>
      </w:r>
      <w:r>
        <w:rPr>
          <w:rFonts w:ascii="Arial" w:hAnsi="Arial"/>
        </w:rPr>
        <w:t xml:space="preserve"> me up. The first thing I d</w:t>
      </w:r>
      <w:r w:rsidR="00BD0D04">
        <w:rPr>
          <w:rFonts w:ascii="Arial" w:hAnsi="Arial"/>
        </w:rPr>
        <w:t xml:space="preserve">id was </w:t>
      </w:r>
      <w:r>
        <w:rPr>
          <w:rFonts w:ascii="Arial" w:hAnsi="Arial"/>
        </w:rPr>
        <w:t>drop him off back at our apartment, went straight to the liquor store, which was like a block away, picked up the biggest c</w:t>
      </w:r>
      <w:r w:rsidR="009320ED">
        <w:rPr>
          <w:rFonts w:ascii="Arial" w:hAnsi="Arial"/>
        </w:rPr>
        <w:t>ase</w:t>
      </w:r>
      <w:r>
        <w:rPr>
          <w:rFonts w:ascii="Arial" w:hAnsi="Arial"/>
        </w:rPr>
        <w:t xml:space="preserve"> of beer I could get. I blacked out that entire week. I had never blacked out from alcohol alone. I had no drugs in my system at all. I blacked out. I do not remember what happened. That Christmas. It's gone. It just vanished in midair. I have no idea what happened or how I survived or how I got more booze. My husband probably went and got ma</w:t>
      </w:r>
      <w:r w:rsidR="00262A82">
        <w:rPr>
          <w:rFonts w:ascii="Arial" w:hAnsi="Arial"/>
        </w:rPr>
        <w:t>ny</w:t>
      </w:r>
      <w:r>
        <w:rPr>
          <w:rFonts w:ascii="Arial" w:hAnsi="Arial"/>
        </w:rPr>
        <w:t xml:space="preserve"> bottles. I</w:t>
      </w:r>
      <w:r w:rsidR="00262A82">
        <w:rPr>
          <w:rFonts w:ascii="Arial" w:hAnsi="Arial"/>
        </w:rPr>
        <w:t xml:space="preserve"> just</w:t>
      </w:r>
      <w:r>
        <w:rPr>
          <w:rFonts w:ascii="Arial" w:hAnsi="Arial"/>
        </w:rPr>
        <w:t xml:space="preserve"> don't know. </w:t>
      </w:r>
      <w:r w:rsidR="00262A82">
        <w:rPr>
          <w:rFonts w:ascii="Arial" w:hAnsi="Arial"/>
        </w:rPr>
        <w:t>W</w:t>
      </w:r>
      <w:r>
        <w:rPr>
          <w:rFonts w:ascii="Arial" w:hAnsi="Arial"/>
        </w:rPr>
        <w:t xml:space="preserve">hen I came </w:t>
      </w:r>
      <w:r w:rsidR="00D93395">
        <w:rPr>
          <w:rFonts w:ascii="Arial" w:hAnsi="Arial"/>
        </w:rPr>
        <w:t>to,</w:t>
      </w:r>
      <w:r>
        <w:rPr>
          <w:rFonts w:ascii="Arial" w:hAnsi="Arial"/>
        </w:rPr>
        <w:t xml:space="preserve"> I </w:t>
      </w:r>
      <w:r w:rsidR="00262A82">
        <w:rPr>
          <w:rFonts w:ascii="Arial" w:hAnsi="Arial"/>
        </w:rPr>
        <w:t>knew</w:t>
      </w:r>
      <w:r>
        <w:rPr>
          <w:rFonts w:ascii="Arial" w:hAnsi="Arial"/>
        </w:rPr>
        <w:t xml:space="preserve"> I ha</w:t>
      </w:r>
      <w:r w:rsidR="002F6EE9">
        <w:rPr>
          <w:rFonts w:ascii="Arial" w:hAnsi="Arial"/>
        </w:rPr>
        <w:t>d</w:t>
      </w:r>
      <w:r>
        <w:rPr>
          <w:rFonts w:ascii="Arial" w:hAnsi="Arial"/>
        </w:rPr>
        <w:t xml:space="preserve"> to do something. The only hope I ha</w:t>
      </w:r>
      <w:r w:rsidR="00262A82">
        <w:rPr>
          <w:rFonts w:ascii="Arial" w:hAnsi="Arial"/>
        </w:rPr>
        <w:t>d was</w:t>
      </w:r>
      <w:r>
        <w:rPr>
          <w:rFonts w:ascii="Arial" w:hAnsi="Arial"/>
        </w:rPr>
        <w:t xml:space="preserve"> to go back to </w:t>
      </w:r>
      <w:r w:rsidR="00262A82">
        <w:rPr>
          <w:rFonts w:ascii="Arial" w:hAnsi="Arial"/>
        </w:rPr>
        <w:t xml:space="preserve">where </w:t>
      </w:r>
      <w:r>
        <w:rPr>
          <w:rFonts w:ascii="Arial" w:hAnsi="Arial"/>
        </w:rPr>
        <w:t>those people were happy, joyous and free. And I had never known that. I drove myself there and that clubhouse was open 24 hours a day</w:t>
      </w:r>
      <w:r w:rsidR="00262A82">
        <w:rPr>
          <w:rFonts w:ascii="Arial" w:hAnsi="Arial"/>
        </w:rPr>
        <w:t xml:space="preserve"> for </w:t>
      </w:r>
      <w:r>
        <w:rPr>
          <w:rFonts w:ascii="Arial" w:hAnsi="Arial"/>
        </w:rPr>
        <w:t>marathon meetings</w:t>
      </w:r>
      <w:r w:rsidR="00262A82">
        <w:rPr>
          <w:rFonts w:ascii="Arial" w:hAnsi="Arial"/>
        </w:rPr>
        <w:t>.</w:t>
      </w:r>
      <w:r>
        <w:rPr>
          <w:rFonts w:ascii="Arial" w:hAnsi="Arial"/>
        </w:rPr>
        <w:t xml:space="preserve"> And thank goodness because I stayed there for hours and hours for the next few days</w:t>
      </w:r>
      <w:r w:rsidR="00643BD7">
        <w:rPr>
          <w:rFonts w:ascii="Arial" w:hAnsi="Arial"/>
        </w:rPr>
        <w:t xml:space="preserve"> </w:t>
      </w:r>
      <w:r>
        <w:rPr>
          <w:rFonts w:ascii="Arial" w:hAnsi="Arial"/>
        </w:rPr>
        <w:t>and I knew that this was my place</w:t>
      </w:r>
      <w:r w:rsidR="00262A82">
        <w:rPr>
          <w:rFonts w:ascii="Arial" w:hAnsi="Arial"/>
        </w:rPr>
        <w:t>. Th</w:t>
      </w:r>
      <w:r w:rsidR="00643BD7">
        <w:rPr>
          <w:rFonts w:ascii="Arial" w:hAnsi="Arial"/>
        </w:rPr>
        <w:t>at</w:t>
      </w:r>
      <w:r w:rsidR="00262A82">
        <w:rPr>
          <w:rFonts w:ascii="Arial" w:hAnsi="Arial"/>
        </w:rPr>
        <w:t xml:space="preserve"> was December 28, 1980.</w:t>
      </w:r>
    </w:p>
    <w:p w14:paraId="6B37593B" w14:textId="77777777" w:rsidR="004338D1" w:rsidRDefault="004338D1">
      <w:pPr>
        <w:spacing w:after="0"/>
      </w:pPr>
    </w:p>
    <w:p w14:paraId="20D7EA2B" w14:textId="5F974044" w:rsidR="004338D1" w:rsidRPr="00262A82" w:rsidRDefault="00262A82">
      <w:pPr>
        <w:spacing w:after="0"/>
        <w:rPr>
          <w:bCs/>
        </w:rPr>
      </w:pPr>
      <w:r>
        <w:rPr>
          <w:rFonts w:ascii="Arial" w:hAnsi="Arial"/>
          <w:bCs/>
        </w:rPr>
        <w:t xml:space="preserve">C: </w:t>
      </w:r>
      <w:r>
        <w:rPr>
          <w:rFonts w:ascii="Arial" w:hAnsi="Arial"/>
        </w:rPr>
        <w:t>W</w:t>
      </w:r>
      <w:r w:rsidR="00874B6A">
        <w:rPr>
          <w:rFonts w:ascii="Arial" w:hAnsi="Arial"/>
        </w:rPr>
        <w:t xml:space="preserve">hat did that early sobriety look like? </w:t>
      </w:r>
    </w:p>
    <w:p w14:paraId="163F4A64" w14:textId="77777777" w:rsidR="004338D1" w:rsidRDefault="004338D1">
      <w:pPr>
        <w:spacing w:after="0"/>
      </w:pPr>
    </w:p>
    <w:p w14:paraId="0F04543C" w14:textId="60558CCD" w:rsidR="00643BD7" w:rsidRDefault="00262A82">
      <w:pPr>
        <w:spacing w:after="0"/>
        <w:rPr>
          <w:rFonts w:ascii="Arial" w:hAnsi="Arial"/>
        </w:rPr>
      </w:pPr>
      <w:r>
        <w:rPr>
          <w:rFonts w:ascii="Arial" w:hAnsi="Arial"/>
          <w:bCs/>
        </w:rPr>
        <w:t>T:</w:t>
      </w:r>
      <w:r w:rsidR="00643BD7">
        <w:rPr>
          <w:bCs/>
        </w:rPr>
        <w:t xml:space="preserve"> I went </w:t>
      </w:r>
      <w:r w:rsidR="002F6EE9">
        <w:rPr>
          <w:bCs/>
        </w:rPr>
        <w:t xml:space="preserve">to </w:t>
      </w:r>
      <w:r w:rsidR="00874B6A">
        <w:rPr>
          <w:rFonts w:ascii="Arial" w:hAnsi="Arial"/>
        </w:rPr>
        <w:t>meetings regularly and bec</w:t>
      </w:r>
      <w:r w:rsidR="00643BD7">
        <w:rPr>
          <w:rFonts w:ascii="Arial" w:hAnsi="Arial"/>
        </w:rPr>
        <w:t>ame</w:t>
      </w:r>
      <w:r w:rsidR="00874B6A">
        <w:rPr>
          <w:rFonts w:ascii="Arial" w:hAnsi="Arial"/>
        </w:rPr>
        <w:t xml:space="preserve"> friends with a lot of people. And there was a lady</w:t>
      </w:r>
      <w:r w:rsidR="002F6EE9">
        <w:rPr>
          <w:rFonts w:ascii="Arial" w:hAnsi="Arial"/>
        </w:rPr>
        <w:t xml:space="preserve"> whose</w:t>
      </w:r>
      <w:r w:rsidR="00874B6A">
        <w:rPr>
          <w:rFonts w:ascii="Arial" w:hAnsi="Arial"/>
        </w:rPr>
        <w:t xml:space="preserve"> name was Mary Alice. And she was a counselor at the treatment center on base. I started calling her</w:t>
      </w:r>
      <w:r w:rsidR="00D93395">
        <w:rPr>
          <w:rFonts w:ascii="Arial" w:hAnsi="Arial"/>
        </w:rPr>
        <w:t xml:space="preserve"> </w:t>
      </w:r>
      <w:r w:rsidR="00643BD7">
        <w:rPr>
          <w:rFonts w:ascii="Arial" w:hAnsi="Arial"/>
        </w:rPr>
        <w:t xml:space="preserve">and </w:t>
      </w:r>
      <w:r w:rsidR="00874B6A">
        <w:rPr>
          <w:rFonts w:ascii="Arial" w:hAnsi="Arial"/>
        </w:rPr>
        <w:t>she started to help me walk through the steps. And that was phenomenal. I got my big book</w:t>
      </w:r>
      <w:r w:rsidR="00643BD7">
        <w:rPr>
          <w:rFonts w:ascii="Arial" w:hAnsi="Arial"/>
        </w:rPr>
        <w:t xml:space="preserve"> and</w:t>
      </w:r>
      <w:r w:rsidR="00874B6A">
        <w:rPr>
          <w:rFonts w:ascii="Arial" w:hAnsi="Arial"/>
        </w:rPr>
        <w:t xml:space="preserve"> went to th</w:t>
      </w:r>
      <w:r w:rsidR="00643BD7">
        <w:rPr>
          <w:rFonts w:ascii="Arial" w:hAnsi="Arial"/>
        </w:rPr>
        <w:t>is</w:t>
      </w:r>
      <w:r w:rsidR="00874B6A">
        <w:rPr>
          <w:rFonts w:ascii="Arial" w:hAnsi="Arial"/>
        </w:rPr>
        <w:t xml:space="preserve"> little park. I spent days in that park by myself on the ground, reading my big book and saying, that's me, that is me. That is me. I am home. I am home. I knew this was the only hope I had. </w:t>
      </w:r>
    </w:p>
    <w:p w14:paraId="5660054B" w14:textId="09FABA7A" w:rsidR="00643BD7" w:rsidRDefault="00643BD7">
      <w:pPr>
        <w:spacing w:after="0"/>
        <w:rPr>
          <w:rFonts w:ascii="Arial" w:hAnsi="Arial"/>
        </w:rPr>
      </w:pPr>
      <w:r>
        <w:rPr>
          <w:rFonts w:ascii="Arial" w:hAnsi="Arial"/>
        </w:rPr>
        <w:t>I asked my friend Mary Alice to be my sponsor.</w:t>
      </w:r>
    </w:p>
    <w:p w14:paraId="72D0937D" w14:textId="46B712F4" w:rsidR="00643BD7" w:rsidRDefault="00643BD7">
      <w:pPr>
        <w:spacing w:after="0"/>
        <w:rPr>
          <w:rFonts w:ascii="Arial" w:hAnsi="Arial"/>
        </w:rPr>
      </w:pPr>
    </w:p>
    <w:p w14:paraId="42C6DE31" w14:textId="668A57A7" w:rsidR="004338D1" w:rsidRPr="00385FD1" w:rsidRDefault="00643BD7">
      <w:pPr>
        <w:spacing w:after="0"/>
        <w:rPr>
          <w:bCs/>
        </w:rPr>
      </w:pPr>
      <w:r>
        <w:rPr>
          <w:rFonts w:ascii="Arial" w:hAnsi="Arial"/>
          <w:bCs/>
        </w:rPr>
        <w:t xml:space="preserve">C: </w:t>
      </w:r>
      <w:r w:rsidR="00385FD1">
        <w:rPr>
          <w:rFonts w:ascii="Arial" w:hAnsi="Arial"/>
          <w:bCs/>
        </w:rPr>
        <w:t>Did you encounter any problems as you went through the steps for the first time?</w:t>
      </w:r>
    </w:p>
    <w:p w14:paraId="6246CD5F" w14:textId="77777777" w:rsidR="004338D1" w:rsidRDefault="004338D1">
      <w:pPr>
        <w:spacing w:after="0"/>
      </w:pPr>
    </w:p>
    <w:p w14:paraId="135EE09F" w14:textId="3F928724" w:rsidR="00263812" w:rsidRDefault="00385FD1">
      <w:pPr>
        <w:spacing w:after="0"/>
        <w:rPr>
          <w:rFonts w:ascii="Arial" w:hAnsi="Arial"/>
        </w:rPr>
      </w:pPr>
      <w:r>
        <w:rPr>
          <w:rFonts w:ascii="Arial" w:hAnsi="Arial"/>
          <w:bCs/>
        </w:rPr>
        <w:t xml:space="preserve">T: Mary Alice had me do my steps based on the big book, exactly to the letter. After we finished my fifth </w:t>
      </w:r>
      <w:r w:rsidR="00D93395">
        <w:rPr>
          <w:rFonts w:ascii="Arial" w:hAnsi="Arial"/>
          <w:bCs/>
        </w:rPr>
        <w:t>step,</w:t>
      </w:r>
      <w:r>
        <w:rPr>
          <w:rFonts w:ascii="Arial" w:hAnsi="Arial"/>
          <w:bCs/>
        </w:rPr>
        <w:t xml:space="preserve"> </w:t>
      </w:r>
      <w:r w:rsidR="00263812">
        <w:rPr>
          <w:rFonts w:ascii="Arial" w:hAnsi="Arial"/>
          <w:bCs/>
        </w:rPr>
        <w:t>she asked me what did I want to do with</w:t>
      </w:r>
      <w:r w:rsidR="00D93395">
        <w:rPr>
          <w:rFonts w:ascii="Arial" w:hAnsi="Arial"/>
          <w:bCs/>
        </w:rPr>
        <w:t xml:space="preserve"> </w:t>
      </w:r>
      <w:r w:rsidR="00263812">
        <w:rPr>
          <w:rFonts w:ascii="Arial" w:hAnsi="Arial"/>
          <w:bCs/>
        </w:rPr>
        <w:t>a</w:t>
      </w:r>
      <w:r w:rsidR="00D93395">
        <w:rPr>
          <w:rFonts w:ascii="Arial" w:hAnsi="Arial"/>
          <w:bCs/>
        </w:rPr>
        <w:t>l</w:t>
      </w:r>
      <w:r w:rsidR="00263812">
        <w:rPr>
          <w:rFonts w:ascii="Arial" w:hAnsi="Arial"/>
          <w:bCs/>
        </w:rPr>
        <w:t>l that stuff? I said</w:t>
      </w:r>
      <w:r w:rsidR="00D93395">
        <w:rPr>
          <w:rFonts w:ascii="Arial" w:hAnsi="Arial"/>
          <w:bCs/>
        </w:rPr>
        <w:t>,” I</w:t>
      </w:r>
      <w:r w:rsidR="00263812">
        <w:rPr>
          <w:rFonts w:ascii="Arial" w:hAnsi="Arial"/>
          <w:bCs/>
        </w:rPr>
        <w:t xml:space="preserve"> got no use for it.” </w:t>
      </w:r>
      <w:r w:rsidR="00874B6A">
        <w:rPr>
          <w:rFonts w:ascii="Arial" w:hAnsi="Arial"/>
        </w:rPr>
        <w:t xml:space="preserve"> </w:t>
      </w:r>
      <w:r w:rsidR="00263812">
        <w:rPr>
          <w:rFonts w:ascii="Arial" w:hAnsi="Arial"/>
        </w:rPr>
        <w:t>S</w:t>
      </w:r>
      <w:r w:rsidR="00874B6A">
        <w:rPr>
          <w:rFonts w:ascii="Arial" w:hAnsi="Arial"/>
        </w:rPr>
        <w:t>he took me outside and we burned it. I loved that. It was so phenomenal because it was like there went all that old Tan</w:t>
      </w:r>
      <w:r w:rsidR="00263812">
        <w:rPr>
          <w:rFonts w:ascii="Arial" w:hAnsi="Arial"/>
        </w:rPr>
        <w:t>i</w:t>
      </w:r>
      <w:r w:rsidR="00874B6A">
        <w:rPr>
          <w:rFonts w:ascii="Arial" w:hAnsi="Arial"/>
        </w:rPr>
        <w:t xml:space="preserve">a up </w:t>
      </w:r>
      <w:r w:rsidR="00BD0D04">
        <w:rPr>
          <w:rFonts w:ascii="Arial" w:hAnsi="Arial"/>
        </w:rPr>
        <w:t>in</w:t>
      </w:r>
      <w:r w:rsidR="00874B6A">
        <w:rPr>
          <w:rFonts w:ascii="Arial" w:hAnsi="Arial"/>
        </w:rPr>
        <w:t xml:space="preserve"> smoke</w:t>
      </w:r>
      <w:r w:rsidR="00263812">
        <w:rPr>
          <w:rFonts w:ascii="Arial" w:hAnsi="Arial"/>
        </w:rPr>
        <w:t>,</w:t>
      </w:r>
      <w:r w:rsidR="00874B6A">
        <w:rPr>
          <w:rFonts w:ascii="Arial" w:hAnsi="Arial"/>
        </w:rPr>
        <w:t xml:space="preserve"> I loved it. I loved it. You know, it was just beautiful</w:t>
      </w:r>
      <w:r w:rsidR="00263812">
        <w:rPr>
          <w:rFonts w:ascii="Arial" w:hAnsi="Arial"/>
        </w:rPr>
        <w:t>. I sometimes wish I had saved it so I could look back and remember how dark it had been.</w:t>
      </w:r>
    </w:p>
    <w:p w14:paraId="44376159" w14:textId="77777777" w:rsidR="00263812" w:rsidRDefault="00263812">
      <w:pPr>
        <w:spacing w:after="0"/>
        <w:rPr>
          <w:rFonts w:ascii="Arial" w:hAnsi="Arial"/>
        </w:rPr>
      </w:pPr>
    </w:p>
    <w:p w14:paraId="775A1608" w14:textId="57B40C5B" w:rsidR="004338D1" w:rsidRPr="002148EA" w:rsidRDefault="00874B6A">
      <w:pPr>
        <w:spacing w:after="0"/>
        <w:rPr>
          <w:rFonts w:ascii="Arial" w:hAnsi="Arial"/>
          <w:bCs/>
        </w:rPr>
      </w:pPr>
      <w:r>
        <w:rPr>
          <w:rFonts w:ascii="Arial" w:hAnsi="Arial"/>
        </w:rPr>
        <w:t xml:space="preserve"> </w:t>
      </w:r>
      <w:r w:rsidR="002148EA">
        <w:rPr>
          <w:rFonts w:ascii="Arial" w:hAnsi="Arial"/>
          <w:bCs/>
        </w:rPr>
        <w:t>C: What type of meetings did you go to?</w:t>
      </w:r>
    </w:p>
    <w:p w14:paraId="560C39A6" w14:textId="583CF23B" w:rsidR="004338D1" w:rsidRDefault="004338D1">
      <w:pPr>
        <w:spacing w:after="0"/>
      </w:pPr>
    </w:p>
    <w:p w14:paraId="4CB95CF9" w14:textId="72A58B61" w:rsidR="005D0FE2" w:rsidRPr="00E27846" w:rsidRDefault="002148EA">
      <w:pPr>
        <w:spacing w:after="0"/>
        <w:rPr>
          <w:bCs/>
        </w:rPr>
      </w:pPr>
      <w:r>
        <w:rPr>
          <w:rFonts w:ascii="Arial" w:hAnsi="Arial"/>
          <w:bCs/>
        </w:rPr>
        <w:t xml:space="preserve">T: </w:t>
      </w:r>
      <w:r w:rsidR="00874B6A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874B6A">
        <w:rPr>
          <w:rFonts w:ascii="Arial" w:hAnsi="Arial"/>
        </w:rPr>
        <w:t>e had one meeting six days a week</w:t>
      </w:r>
      <w:r>
        <w:rPr>
          <w:rFonts w:ascii="Arial" w:hAnsi="Arial"/>
        </w:rPr>
        <w:t>. I</w:t>
      </w:r>
      <w:r w:rsidR="00874B6A">
        <w:rPr>
          <w:rFonts w:ascii="Arial" w:hAnsi="Arial"/>
        </w:rPr>
        <w:t xml:space="preserve">t was at eight o'clock every </w:t>
      </w:r>
      <w:r w:rsidR="00431787">
        <w:rPr>
          <w:rFonts w:ascii="Arial" w:hAnsi="Arial"/>
        </w:rPr>
        <w:t xml:space="preserve">day </w:t>
      </w:r>
      <w:r>
        <w:rPr>
          <w:rFonts w:ascii="Arial" w:hAnsi="Arial"/>
        </w:rPr>
        <w:t xml:space="preserve">and was a discussion meeting. </w:t>
      </w:r>
      <w:r w:rsidR="00874B6A">
        <w:rPr>
          <w:rFonts w:ascii="Arial" w:hAnsi="Arial"/>
        </w:rPr>
        <w:t xml:space="preserve">evening. </w:t>
      </w:r>
      <w:r>
        <w:rPr>
          <w:rFonts w:ascii="Arial" w:hAnsi="Arial"/>
        </w:rPr>
        <w:t>W</w:t>
      </w:r>
      <w:r w:rsidR="00874B6A">
        <w:rPr>
          <w:rFonts w:ascii="Arial" w:hAnsi="Arial"/>
        </w:rPr>
        <w:t>e sat in long, long, long tables</w:t>
      </w:r>
      <w:r w:rsidR="005D0FE2">
        <w:rPr>
          <w:rFonts w:ascii="Arial" w:hAnsi="Arial"/>
        </w:rPr>
        <w:t xml:space="preserve"> a</w:t>
      </w:r>
      <w:r w:rsidR="00874B6A">
        <w:rPr>
          <w:rFonts w:ascii="Arial" w:hAnsi="Arial"/>
        </w:rPr>
        <w:t>nd</w:t>
      </w:r>
      <w:r w:rsidR="005D0FE2">
        <w:rPr>
          <w:rFonts w:ascii="Arial" w:hAnsi="Arial"/>
        </w:rPr>
        <w:t xml:space="preserve"> we drank coffee and smoked.</w:t>
      </w:r>
      <w:r w:rsidR="00874B6A">
        <w:rPr>
          <w:rFonts w:ascii="Arial" w:hAnsi="Arial"/>
        </w:rPr>
        <w:t xml:space="preserve"> I started </w:t>
      </w:r>
      <w:r w:rsidR="002F6EE9">
        <w:rPr>
          <w:rFonts w:ascii="Arial" w:hAnsi="Arial"/>
        </w:rPr>
        <w:t xml:space="preserve">to </w:t>
      </w:r>
      <w:r w:rsidR="00874B6A">
        <w:rPr>
          <w:rFonts w:ascii="Arial" w:hAnsi="Arial"/>
        </w:rPr>
        <w:t>help them make the coffee</w:t>
      </w:r>
      <w:r w:rsidR="005D0FE2">
        <w:rPr>
          <w:rFonts w:ascii="Arial" w:hAnsi="Arial"/>
        </w:rPr>
        <w:t xml:space="preserve"> and clean up.</w:t>
      </w:r>
      <w:r w:rsidR="00874B6A">
        <w:rPr>
          <w:rFonts w:ascii="Arial" w:hAnsi="Arial"/>
        </w:rPr>
        <w:t xml:space="preserve"> I got in</w:t>
      </w:r>
      <w:r w:rsidR="002F6EE9">
        <w:rPr>
          <w:rFonts w:ascii="Arial" w:hAnsi="Arial"/>
        </w:rPr>
        <w:t>to</w:t>
      </w:r>
      <w:r w:rsidR="00874B6A">
        <w:rPr>
          <w:rFonts w:ascii="Arial" w:hAnsi="Arial"/>
        </w:rPr>
        <w:t xml:space="preserve"> the service within my first month. </w:t>
      </w:r>
      <w:r w:rsidR="005D0FE2">
        <w:rPr>
          <w:rFonts w:ascii="Arial" w:hAnsi="Arial"/>
        </w:rPr>
        <w:t xml:space="preserve">I became a </w:t>
      </w:r>
      <w:r w:rsidR="00874B6A">
        <w:rPr>
          <w:rFonts w:ascii="Arial" w:hAnsi="Arial"/>
        </w:rPr>
        <w:t xml:space="preserve">part </w:t>
      </w:r>
      <w:r w:rsidR="005D0FE2">
        <w:rPr>
          <w:rFonts w:ascii="Arial" w:hAnsi="Arial"/>
        </w:rPr>
        <w:t xml:space="preserve">of </w:t>
      </w:r>
      <w:r w:rsidR="00874B6A">
        <w:rPr>
          <w:rFonts w:ascii="Arial" w:hAnsi="Arial"/>
        </w:rPr>
        <w:t xml:space="preserve">and accountable to my group. </w:t>
      </w:r>
      <w:r w:rsidR="005D0FE2">
        <w:rPr>
          <w:rFonts w:ascii="Arial" w:hAnsi="Arial"/>
        </w:rPr>
        <w:t xml:space="preserve">There were no speaker meetings but we would drive to </w:t>
      </w:r>
      <w:r w:rsidR="00D93395">
        <w:rPr>
          <w:rFonts w:ascii="Arial" w:hAnsi="Arial"/>
        </w:rPr>
        <w:t>Austin to</w:t>
      </w:r>
      <w:r w:rsidR="00874B6A">
        <w:rPr>
          <w:rFonts w:ascii="Arial" w:hAnsi="Arial"/>
        </w:rPr>
        <w:t xml:space="preserve"> a speaker meeting and then they'd have a dance after it. </w:t>
      </w:r>
      <w:r w:rsidR="005D0FE2">
        <w:rPr>
          <w:rFonts w:ascii="Arial" w:hAnsi="Arial"/>
        </w:rPr>
        <w:t>It was a lot of fun.</w:t>
      </w:r>
      <w:r w:rsidR="00E27846">
        <w:rPr>
          <w:bCs/>
        </w:rPr>
        <w:t xml:space="preserve"> </w:t>
      </w:r>
      <w:r w:rsidR="005D0FE2">
        <w:rPr>
          <w:bCs/>
        </w:rPr>
        <w:t>Our meeting</w:t>
      </w:r>
      <w:r w:rsidR="00874B6A">
        <w:rPr>
          <w:rFonts w:ascii="Arial" w:hAnsi="Arial"/>
        </w:rPr>
        <w:t xml:space="preserve"> was always packed.</w:t>
      </w:r>
      <w:r w:rsidR="005D0FE2">
        <w:rPr>
          <w:rFonts w:ascii="Arial" w:hAnsi="Arial"/>
        </w:rPr>
        <w:t xml:space="preserve"> I</w:t>
      </w:r>
      <w:r w:rsidR="00874B6A">
        <w:rPr>
          <w:rFonts w:ascii="Arial" w:hAnsi="Arial"/>
        </w:rPr>
        <w:t>f you didn't show up before the meeting started</w:t>
      </w:r>
      <w:r w:rsidR="005D0FE2">
        <w:rPr>
          <w:rFonts w:ascii="Arial" w:hAnsi="Arial"/>
        </w:rPr>
        <w:t xml:space="preserve"> y</w:t>
      </w:r>
      <w:r w:rsidR="00874B6A">
        <w:rPr>
          <w:rFonts w:ascii="Arial" w:hAnsi="Arial"/>
        </w:rPr>
        <w:t>ou didn't get a chair around the table. You got one of the chairs along the wall</w:t>
      </w:r>
      <w:r w:rsidR="005D0FE2">
        <w:rPr>
          <w:rFonts w:ascii="Arial" w:hAnsi="Arial"/>
        </w:rPr>
        <w:t>.</w:t>
      </w:r>
    </w:p>
    <w:p w14:paraId="09A426B3" w14:textId="77777777" w:rsidR="00781EF9" w:rsidRDefault="00781EF9">
      <w:pPr>
        <w:spacing w:after="0"/>
        <w:rPr>
          <w:rFonts w:ascii="Arial" w:hAnsi="Arial"/>
        </w:rPr>
      </w:pPr>
    </w:p>
    <w:p w14:paraId="0B0F037F" w14:textId="49E5EE9B" w:rsidR="004338D1" w:rsidRPr="00781EF9" w:rsidRDefault="00781EF9">
      <w:pPr>
        <w:spacing w:after="0"/>
        <w:rPr>
          <w:bCs/>
        </w:rPr>
      </w:pPr>
      <w:r>
        <w:rPr>
          <w:rFonts w:ascii="Arial" w:hAnsi="Arial"/>
        </w:rPr>
        <w:t xml:space="preserve">C: </w:t>
      </w:r>
      <w:r w:rsidR="00874B6A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874B6A">
        <w:rPr>
          <w:rFonts w:ascii="Arial" w:hAnsi="Arial"/>
        </w:rPr>
        <w:t xml:space="preserve">hat kind of sponsorship did you have? </w:t>
      </w:r>
    </w:p>
    <w:p w14:paraId="5A05D35C" w14:textId="77777777" w:rsidR="004338D1" w:rsidRDefault="004338D1">
      <w:pPr>
        <w:spacing w:after="0"/>
      </w:pPr>
    </w:p>
    <w:p w14:paraId="5472234F" w14:textId="6E2248BD" w:rsidR="00781EF9" w:rsidRDefault="00781EF9">
      <w:pPr>
        <w:spacing w:after="0"/>
        <w:rPr>
          <w:rFonts w:ascii="Arial" w:hAnsi="Arial"/>
        </w:rPr>
      </w:pPr>
      <w:r>
        <w:rPr>
          <w:rFonts w:ascii="Arial" w:hAnsi="Arial"/>
          <w:bCs/>
        </w:rPr>
        <w:t xml:space="preserve">T: </w:t>
      </w:r>
      <w:r w:rsidR="00874B6A">
        <w:rPr>
          <w:rFonts w:ascii="Arial" w:hAnsi="Arial"/>
        </w:rPr>
        <w:t xml:space="preserve"> I wish she would have been more direct</w:t>
      </w:r>
      <w:r>
        <w:rPr>
          <w:rFonts w:ascii="Arial" w:hAnsi="Arial"/>
        </w:rPr>
        <w:t xml:space="preserve">. </w:t>
      </w:r>
      <w:r w:rsidR="00874B6A">
        <w:rPr>
          <w:rFonts w:ascii="Arial" w:hAnsi="Arial"/>
        </w:rPr>
        <w:t>I</w:t>
      </w:r>
      <w:r w:rsidR="00932FAC">
        <w:rPr>
          <w:rFonts w:ascii="Arial" w:hAnsi="Arial"/>
        </w:rPr>
        <w:t xml:space="preserve"> </w:t>
      </w:r>
      <w:r w:rsidR="00874B6A">
        <w:rPr>
          <w:rFonts w:ascii="Arial" w:hAnsi="Arial"/>
        </w:rPr>
        <w:t>wish she would have been more of a guiding force.</w:t>
      </w:r>
    </w:p>
    <w:p w14:paraId="19FC72CB" w14:textId="77777777" w:rsidR="00932FAC" w:rsidRDefault="00932FAC">
      <w:pPr>
        <w:spacing w:after="0"/>
        <w:rPr>
          <w:rFonts w:ascii="Arial" w:hAnsi="Arial"/>
        </w:rPr>
      </w:pPr>
    </w:p>
    <w:p w14:paraId="6FAB20A3" w14:textId="53E0EEE4" w:rsidR="00932FAC" w:rsidRDefault="00932FA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At one year of </w:t>
      </w:r>
      <w:r w:rsidR="00D93395">
        <w:rPr>
          <w:rFonts w:ascii="Arial" w:hAnsi="Arial"/>
        </w:rPr>
        <w:t>sobriety,</w:t>
      </w:r>
      <w:r w:rsidR="00874B6A">
        <w:rPr>
          <w:rFonts w:ascii="Arial" w:hAnsi="Arial"/>
        </w:rPr>
        <w:t xml:space="preserve"> I had already had my child, my only child with my second husband. And I</w:t>
      </w:r>
      <w:r w:rsidR="00B17718">
        <w:rPr>
          <w:rFonts w:ascii="Arial" w:hAnsi="Arial"/>
        </w:rPr>
        <w:t xml:space="preserve"> </w:t>
      </w:r>
      <w:r w:rsidR="00D93395">
        <w:rPr>
          <w:rFonts w:ascii="Arial" w:hAnsi="Arial"/>
        </w:rPr>
        <w:t>would bring</w:t>
      </w:r>
      <w:r w:rsidR="00874B6A">
        <w:rPr>
          <w:rFonts w:ascii="Arial" w:hAnsi="Arial"/>
        </w:rPr>
        <w:t xml:space="preserve"> her in her little carrier to meetings and she would sleep through the whole meeting. </w:t>
      </w:r>
      <w:r>
        <w:rPr>
          <w:rFonts w:ascii="Arial" w:hAnsi="Arial"/>
        </w:rPr>
        <w:t>S</w:t>
      </w:r>
      <w:r w:rsidR="00874B6A">
        <w:rPr>
          <w:rFonts w:ascii="Arial" w:hAnsi="Arial"/>
        </w:rPr>
        <w:t xml:space="preserve">he knew about </w:t>
      </w:r>
      <w:r>
        <w:rPr>
          <w:rFonts w:ascii="Arial" w:hAnsi="Arial"/>
        </w:rPr>
        <w:t>AA</w:t>
      </w:r>
      <w:r w:rsidR="00874B6A">
        <w:rPr>
          <w:rFonts w:ascii="Arial" w:hAnsi="Arial"/>
        </w:rPr>
        <w:t xml:space="preserve"> from the moment I got sober. </w:t>
      </w:r>
      <w:r>
        <w:rPr>
          <w:rFonts w:ascii="Arial" w:hAnsi="Arial"/>
        </w:rPr>
        <w:t>Husband two</w:t>
      </w:r>
      <w:r w:rsidR="00874B6A">
        <w:rPr>
          <w:rFonts w:ascii="Arial" w:hAnsi="Arial"/>
        </w:rPr>
        <w:t xml:space="preserve"> was</w:t>
      </w:r>
      <w:r w:rsidR="00BD0D04">
        <w:rPr>
          <w:rFonts w:ascii="Arial" w:hAnsi="Arial"/>
        </w:rPr>
        <w:t xml:space="preserve"> now</w:t>
      </w:r>
      <w:r w:rsidR="00874B6A">
        <w:rPr>
          <w:rFonts w:ascii="Arial" w:hAnsi="Arial"/>
        </w:rPr>
        <w:t xml:space="preserve"> out of the picture</w:t>
      </w:r>
      <w:r>
        <w:rPr>
          <w:rFonts w:ascii="Arial" w:hAnsi="Arial"/>
        </w:rPr>
        <w:t xml:space="preserve"> and I’d </w:t>
      </w:r>
      <w:r w:rsidR="00874B6A">
        <w:rPr>
          <w:rFonts w:ascii="Arial" w:hAnsi="Arial"/>
        </w:rPr>
        <w:t>married husband three</w:t>
      </w:r>
      <w:r>
        <w:rPr>
          <w:rFonts w:ascii="Arial" w:hAnsi="Arial"/>
        </w:rPr>
        <w:t>.</w:t>
      </w:r>
    </w:p>
    <w:p w14:paraId="4D1B886A" w14:textId="77777777" w:rsidR="00A86BFA" w:rsidRDefault="00A86BFA">
      <w:pPr>
        <w:spacing w:after="0"/>
        <w:rPr>
          <w:rFonts w:ascii="Arial" w:hAnsi="Arial"/>
        </w:rPr>
      </w:pPr>
    </w:p>
    <w:p w14:paraId="76E442E1" w14:textId="4A99F53C" w:rsidR="000C43FF" w:rsidRDefault="00874B6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32FAC">
        <w:rPr>
          <w:rFonts w:ascii="Arial" w:hAnsi="Arial"/>
        </w:rPr>
        <w:t>H</w:t>
      </w:r>
      <w:r>
        <w:rPr>
          <w:rFonts w:ascii="Arial" w:hAnsi="Arial"/>
        </w:rPr>
        <w:t xml:space="preserve">e </w:t>
      </w:r>
      <w:r w:rsidR="00932FAC">
        <w:rPr>
          <w:rFonts w:ascii="Arial" w:hAnsi="Arial"/>
        </w:rPr>
        <w:t>was</w:t>
      </w:r>
      <w:r>
        <w:rPr>
          <w:rFonts w:ascii="Arial" w:hAnsi="Arial"/>
        </w:rPr>
        <w:t xml:space="preserve"> sent to Germany</w:t>
      </w:r>
      <w:r w:rsidR="00932FAC">
        <w:rPr>
          <w:rFonts w:ascii="Arial" w:hAnsi="Arial"/>
        </w:rPr>
        <w:t xml:space="preserve"> and we lived</w:t>
      </w:r>
      <w:r>
        <w:rPr>
          <w:rFonts w:ascii="Arial" w:hAnsi="Arial"/>
        </w:rPr>
        <w:t xml:space="preserve"> </w:t>
      </w:r>
      <w:r w:rsidR="00932FAC">
        <w:rPr>
          <w:rFonts w:ascii="Arial" w:hAnsi="Arial"/>
        </w:rPr>
        <w:t>there for</w:t>
      </w:r>
      <w:r>
        <w:rPr>
          <w:rFonts w:ascii="Arial" w:hAnsi="Arial"/>
        </w:rPr>
        <w:t xml:space="preserve"> three years and we started our own meeting because there was </w:t>
      </w:r>
      <w:r w:rsidR="00932FAC">
        <w:rPr>
          <w:rFonts w:ascii="Arial" w:hAnsi="Arial"/>
        </w:rPr>
        <w:t>only</w:t>
      </w:r>
      <w:r>
        <w:rPr>
          <w:rFonts w:ascii="Arial" w:hAnsi="Arial"/>
        </w:rPr>
        <w:t xml:space="preserve"> one in</w:t>
      </w:r>
      <w:r w:rsidR="00932FAC">
        <w:rPr>
          <w:rFonts w:ascii="Arial" w:hAnsi="Arial"/>
        </w:rPr>
        <w:t xml:space="preserve"> </w:t>
      </w:r>
      <w:r>
        <w:rPr>
          <w:rFonts w:ascii="Arial" w:hAnsi="Arial"/>
        </w:rPr>
        <w:t>our small town where we lived in Germany.</w:t>
      </w:r>
      <w:r w:rsidR="00A86BFA">
        <w:rPr>
          <w:rFonts w:ascii="Arial" w:hAnsi="Arial"/>
        </w:rPr>
        <w:t xml:space="preserve"> </w:t>
      </w:r>
      <w:r w:rsidR="000C43FF">
        <w:rPr>
          <w:rFonts w:ascii="Arial" w:hAnsi="Arial"/>
        </w:rPr>
        <w:t>O</w:t>
      </w:r>
      <w:r>
        <w:rPr>
          <w:rFonts w:ascii="Arial" w:hAnsi="Arial"/>
        </w:rPr>
        <w:t>ur meeting</w:t>
      </w:r>
      <w:r w:rsidR="000C43FF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0C43FF">
        <w:rPr>
          <w:rFonts w:ascii="Arial" w:hAnsi="Arial"/>
        </w:rPr>
        <w:t xml:space="preserve">were </w:t>
      </w:r>
      <w:r>
        <w:rPr>
          <w:rFonts w:ascii="Arial" w:hAnsi="Arial"/>
        </w:rPr>
        <w:t xml:space="preserve">at this </w:t>
      </w:r>
      <w:r w:rsidR="000C43FF">
        <w:rPr>
          <w:rFonts w:ascii="Arial" w:hAnsi="Arial"/>
        </w:rPr>
        <w:t xml:space="preserve">small </w:t>
      </w:r>
      <w:r>
        <w:rPr>
          <w:rFonts w:ascii="Arial" w:hAnsi="Arial"/>
        </w:rPr>
        <w:t>church</w:t>
      </w:r>
      <w:r w:rsidR="000C43FF">
        <w:rPr>
          <w:rFonts w:ascii="Arial" w:hAnsi="Arial"/>
        </w:rPr>
        <w:t xml:space="preserve">. Maybe two or three people would show up and we would </w:t>
      </w:r>
      <w:r>
        <w:rPr>
          <w:rFonts w:ascii="Arial" w:hAnsi="Arial"/>
        </w:rPr>
        <w:t>sponsor th</w:t>
      </w:r>
      <w:r w:rsidR="000C43FF">
        <w:rPr>
          <w:rFonts w:ascii="Arial" w:hAnsi="Arial"/>
        </w:rPr>
        <w:t>e</w:t>
      </w:r>
      <w:r>
        <w:rPr>
          <w:rFonts w:ascii="Arial" w:hAnsi="Arial"/>
        </w:rPr>
        <w:t>se people</w:t>
      </w:r>
      <w:r w:rsidR="000C43FF">
        <w:rPr>
          <w:rFonts w:ascii="Arial" w:hAnsi="Arial"/>
        </w:rPr>
        <w:t>.</w:t>
      </w:r>
    </w:p>
    <w:p w14:paraId="0778CE8A" w14:textId="77777777" w:rsidR="000C43FF" w:rsidRDefault="000C43FF">
      <w:pPr>
        <w:spacing w:after="0"/>
        <w:rPr>
          <w:rFonts w:ascii="Arial" w:hAnsi="Arial"/>
        </w:rPr>
      </w:pPr>
    </w:p>
    <w:p w14:paraId="163C4451" w14:textId="479DA837" w:rsidR="004338D1" w:rsidRPr="000C43FF" w:rsidRDefault="000C43FF">
      <w:pPr>
        <w:spacing w:after="0"/>
        <w:rPr>
          <w:rFonts w:ascii="Arial" w:hAnsi="Arial"/>
        </w:rPr>
      </w:pPr>
      <w:r>
        <w:rPr>
          <w:rFonts w:ascii="Arial" w:hAnsi="Arial"/>
        </w:rPr>
        <w:t>C: A</w:t>
      </w:r>
      <w:r w:rsidR="00874B6A">
        <w:rPr>
          <w:rFonts w:ascii="Arial" w:hAnsi="Arial"/>
        </w:rPr>
        <w:t>fter Germany then what?</w:t>
      </w:r>
    </w:p>
    <w:p w14:paraId="2115844F" w14:textId="77777777" w:rsidR="004338D1" w:rsidRDefault="004338D1">
      <w:pPr>
        <w:spacing w:after="0"/>
      </w:pPr>
    </w:p>
    <w:p w14:paraId="35DCD470" w14:textId="2C27FBEC" w:rsidR="004338D1" w:rsidRDefault="000C43FF">
      <w:pPr>
        <w:spacing w:after="0"/>
        <w:rPr>
          <w:rFonts w:ascii="Arial" w:hAnsi="Arial"/>
        </w:rPr>
      </w:pPr>
      <w:r>
        <w:rPr>
          <w:rFonts w:ascii="Arial" w:hAnsi="Arial"/>
          <w:bCs/>
        </w:rPr>
        <w:t xml:space="preserve">T: </w:t>
      </w:r>
      <w:r w:rsidR="008119EC">
        <w:rPr>
          <w:rFonts w:ascii="Arial" w:hAnsi="Arial"/>
          <w:bCs/>
        </w:rPr>
        <w:t>H</w:t>
      </w:r>
      <w:r>
        <w:rPr>
          <w:rFonts w:ascii="Arial" w:hAnsi="Arial"/>
          <w:bCs/>
        </w:rPr>
        <w:t xml:space="preserve">e got </w:t>
      </w:r>
      <w:r w:rsidR="00D93395">
        <w:rPr>
          <w:rFonts w:ascii="Arial" w:hAnsi="Arial"/>
          <w:bCs/>
        </w:rPr>
        <w:t>out</w:t>
      </w:r>
      <w:r w:rsidR="002F6EE9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  <w:r w:rsidR="002F6EE9">
        <w:rPr>
          <w:rFonts w:ascii="Arial" w:hAnsi="Arial"/>
          <w:bCs/>
        </w:rPr>
        <w:t>H</w:t>
      </w:r>
      <w:r>
        <w:rPr>
          <w:rFonts w:ascii="Arial" w:hAnsi="Arial"/>
          <w:bCs/>
        </w:rPr>
        <w:t>e had done his 20 years.</w:t>
      </w:r>
      <w:r w:rsidR="00874B6A">
        <w:rPr>
          <w:rFonts w:ascii="Arial" w:hAnsi="Arial"/>
        </w:rPr>
        <w:t xml:space="preserve"> </w:t>
      </w:r>
      <w:r w:rsidR="008119EC">
        <w:rPr>
          <w:rFonts w:ascii="Arial" w:hAnsi="Arial"/>
        </w:rPr>
        <w:t>W</w:t>
      </w:r>
      <w:r w:rsidR="00874B6A">
        <w:rPr>
          <w:rFonts w:ascii="Arial" w:hAnsi="Arial"/>
        </w:rPr>
        <w:t>e move</w:t>
      </w:r>
      <w:r w:rsidR="002F6EE9">
        <w:rPr>
          <w:rFonts w:ascii="Arial" w:hAnsi="Arial"/>
        </w:rPr>
        <w:t>d</w:t>
      </w:r>
      <w:r w:rsidR="00874B6A">
        <w:rPr>
          <w:rFonts w:ascii="Arial" w:hAnsi="Arial"/>
        </w:rPr>
        <w:t xml:space="preserve"> back to New York to Watertown, New York</w:t>
      </w:r>
      <w:r w:rsidR="008119EC">
        <w:rPr>
          <w:rFonts w:ascii="Arial" w:hAnsi="Arial"/>
        </w:rPr>
        <w:t xml:space="preserve"> where he was from</w:t>
      </w:r>
      <w:r w:rsidR="00AB081A">
        <w:rPr>
          <w:rFonts w:ascii="Arial" w:hAnsi="Arial"/>
        </w:rPr>
        <w:t xml:space="preserve">. I found meetings but it was cold. </w:t>
      </w:r>
      <w:r w:rsidR="00874B6A">
        <w:rPr>
          <w:rFonts w:ascii="Arial" w:hAnsi="Arial"/>
        </w:rPr>
        <w:t xml:space="preserve"> </w:t>
      </w:r>
      <w:r w:rsidR="00AB081A">
        <w:rPr>
          <w:rFonts w:ascii="Arial" w:hAnsi="Arial"/>
        </w:rPr>
        <w:t>W</w:t>
      </w:r>
      <w:r w:rsidR="00874B6A">
        <w:rPr>
          <w:rFonts w:ascii="Arial" w:hAnsi="Arial"/>
        </w:rPr>
        <w:t xml:space="preserve">e'd go to bed and there </w:t>
      </w:r>
      <w:r w:rsidR="003B4035">
        <w:rPr>
          <w:rFonts w:ascii="Arial" w:hAnsi="Arial"/>
        </w:rPr>
        <w:t>was</w:t>
      </w:r>
      <w:r w:rsidR="00874B6A">
        <w:rPr>
          <w:rFonts w:ascii="Arial" w:hAnsi="Arial"/>
        </w:rPr>
        <w:t xml:space="preserve"> no snow</w:t>
      </w:r>
      <w:r w:rsidR="003B4035">
        <w:rPr>
          <w:rFonts w:ascii="Arial" w:hAnsi="Arial"/>
        </w:rPr>
        <w:t xml:space="preserve">. </w:t>
      </w:r>
      <w:r w:rsidR="00874B6A">
        <w:rPr>
          <w:rFonts w:ascii="Arial" w:hAnsi="Arial"/>
        </w:rPr>
        <w:t xml:space="preserve"> </w:t>
      </w:r>
      <w:r w:rsidR="003B4035">
        <w:rPr>
          <w:rFonts w:ascii="Arial" w:hAnsi="Arial"/>
        </w:rPr>
        <w:t>W</w:t>
      </w:r>
      <w:r w:rsidR="00874B6A">
        <w:rPr>
          <w:rFonts w:ascii="Arial" w:hAnsi="Arial"/>
        </w:rPr>
        <w:t xml:space="preserve">e'd wake up. </w:t>
      </w:r>
      <w:r w:rsidR="003B4035">
        <w:rPr>
          <w:rFonts w:ascii="Arial" w:hAnsi="Arial"/>
        </w:rPr>
        <w:t>And s</w:t>
      </w:r>
      <w:r w:rsidR="00874B6A">
        <w:rPr>
          <w:rFonts w:ascii="Arial" w:hAnsi="Arial"/>
        </w:rPr>
        <w:t>now would be</w:t>
      </w:r>
      <w:r w:rsidR="003B4035">
        <w:rPr>
          <w:rFonts w:ascii="Arial" w:hAnsi="Arial"/>
        </w:rPr>
        <w:t xml:space="preserve"> </w:t>
      </w:r>
      <w:r w:rsidR="00BD0D04">
        <w:rPr>
          <w:rFonts w:ascii="Arial" w:hAnsi="Arial"/>
        </w:rPr>
        <w:t xml:space="preserve">up </w:t>
      </w:r>
      <w:r w:rsidR="003B4035">
        <w:rPr>
          <w:rFonts w:ascii="Arial" w:hAnsi="Arial"/>
        </w:rPr>
        <w:t>to</w:t>
      </w:r>
      <w:r w:rsidR="00874B6A">
        <w:rPr>
          <w:rFonts w:ascii="Arial" w:hAnsi="Arial"/>
        </w:rPr>
        <w:t xml:space="preserve"> the ceiling.</w:t>
      </w:r>
      <w:r w:rsidR="003B4035"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That's why I hate up north. </w:t>
      </w:r>
      <w:r w:rsidR="003B4035">
        <w:rPr>
          <w:rFonts w:ascii="Arial" w:hAnsi="Arial"/>
        </w:rPr>
        <w:t>W</w:t>
      </w:r>
      <w:r w:rsidR="00874B6A">
        <w:rPr>
          <w:rFonts w:ascii="Arial" w:hAnsi="Arial"/>
        </w:rPr>
        <w:t>e stayed there for three years</w:t>
      </w:r>
      <w:r w:rsidR="003B4035">
        <w:rPr>
          <w:rFonts w:ascii="Arial" w:hAnsi="Arial"/>
        </w:rPr>
        <w:t xml:space="preserve"> and then we moved to </w:t>
      </w:r>
      <w:r w:rsidR="00874B6A">
        <w:rPr>
          <w:rFonts w:ascii="Arial" w:hAnsi="Arial"/>
        </w:rPr>
        <w:t>Savannah, G</w:t>
      </w:r>
      <w:r w:rsidR="003B4035">
        <w:rPr>
          <w:rFonts w:ascii="Arial" w:hAnsi="Arial"/>
        </w:rPr>
        <w:t>eorgia. The meetings were very different</w:t>
      </w:r>
      <w:r w:rsidR="00874B6A">
        <w:rPr>
          <w:rFonts w:ascii="Arial" w:hAnsi="Arial"/>
        </w:rPr>
        <w:t>, the format, the types of meetings,</w:t>
      </w:r>
      <w:r w:rsidR="003B4035">
        <w:rPr>
          <w:rFonts w:ascii="Arial" w:hAnsi="Arial"/>
        </w:rPr>
        <w:t xml:space="preserve"> etc. were</w:t>
      </w:r>
      <w:r w:rsidR="00874B6A">
        <w:rPr>
          <w:rFonts w:ascii="Arial" w:hAnsi="Arial"/>
        </w:rPr>
        <w:t xml:space="preserve"> </w:t>
      </w:r>
      <w:r w:rsidR="003B4035">
        <w:rPr>
          <w:rFonts w:ascii="Arial" w:hAnsi="Arial"/>
        </w:rPr>
        <w:t xml:space="preserve">all </w:t>
      </w:r>
      <w:r w:rsidR="00874B6A">
        <w:rPr>
          <w:rFonts w:ascii="Arial" w:hAnsi="Arial"/>
        </w:rPr>
        <w:t>very different.</w:t>
      </w:r>
      <w:r w:rsidR="00E873CC">
        <w:rPr>
          <w:rFonts w:ascii="Arial" w:hAnsi="Arial"/>
        </w:rPr>
        <w:t xml:space="preserve"> </w:t>
      </w:r>
      <w:r w:rsidR="00874B6A">
        <w:rPr>
          <w:rFonts w:ascii="Arial" w:hAnsi="Arial"/>
        </w:rPr>
        <w:t>I lost my brother in a bad car wreck</w:t>
      </w:r>
      <w:r w:rsidR="005C5961">
        <w:rPr>
          <w:rFonts w:ascii="Arial" w:hAnsi="Arial"/>
        </w:rPr>
        <w:t xml:space="preserve"> and</w:t>
      </w:r>
      <w:r w:rsidR="00874B6A">
        <w:rPr>
          <w:rFonts w:ascii="Arial" w:hAnsi="Arial"/>
        </w:rPr>
        <w:t xml:space="preserve"> then my dad got </w:t>
      </w:r>
      <w:r w:rsidR="00D93395">
        <w:rPr>
          <w:rFonts w:ascii="Arial" w:hAnsi="Arial"/>
        </w:rPr>
        <w:t>really</w:t>
      </w:r>
      <w:r w:rsidR="00874B6A">
        <w:rPr>
          <w:rFonts w:ascii="Arial" w:hAnsi="Arial"/>
        </w:rPr>
        <w:t xml:space="preserve"> sick. </w:t>
      </w:r>
      <w:r w:rsidR="00D93395">
        <w:rPr>
          <w:rFonts w:ascii="Arial" w:hAnsi="Arial"/>
        </w:rPr>
        <w:t>So,</w:t>
      </w:r>
      <w:r w:rsidR="00874B6A">
        <w:rPr>
          <w:rFonts w:ascii="Arial" w:hAnsi="Arial"/>
        </w:rPr>
        <w:t xml:space="preserve"> we moved from Savannah</w:t>
      </w:r>
      <w:r w:rsidR="00E873CC">
        <w:rPr>
          <w:rFonts w:ascii="Arial" w:hAnsi="Arial"/>
        </w:rPr>
        <w:t xml:space="preserve"> </w:t>
      </w:r>
      <w:r w:rsidR="00874B6A">
        <w:rPr>
          <w:rFonts w:ascii="Arial" w:hAnsi="Arial"/>
        </w:rPr>
        <w:t>to Jacksonville</w:t>
      </w:r>
      <w:r w:rsidR="005C5961">
        <w:rPr>
          <w:rFonts w:ascii="Arial" w:hAnsi="Arial"/>
        </w:rPr>
        <w:t>. That was in 1995</w:t>
      </w:r>
      <w:r w:rsidR="00874B6A">
        <w:rPr>
          <w:rFonts w:ascii="Arial" w:hAnsi="Arial"/>
        </w:rPr>
        <w:t xml:space="preserve"> I've been here ever since.</w:t>
      </w:r>
    </w:p>
    <w:p w14:paraId="25816597" w14:textId="1187D590" w:rsidR="00043533" w:rsidRPr="00043533" w:rsidRDefault="00E873CC">
      <w:pPr>
        <w:spacing w:after="0"/>
        <w:rPr>
          <w:bCs/>
        </w:rPr>
      </w:pPr>
      <w:r w:rsidRPr="00E873CC">
        <w:rPr>
          <w:rFonts w:ascii="Arial" w:hAnsi="Arial"/>
          <w:bCs/>
        </w:rPr>
        <w:t>We lived in St.</w:t>
      </w:r>
      <w:r>
        <w:rPr>
          <w:rFonts w:ascii="Arial" w:hAnsi="Arial"/>
          <w:bCs/>
        </w:rPr>
        <w:t xml:space="preserve"> </w:t>
      </w:r>
      <w:r w:rsidRPr="00E873CC">
        <w:rPr>
          <w:rFonts w:ascii="Arial" w:hAnsi="Arial"/>
          <w:bCs/>
        </w:rPr>
        <w:t xml:space="preserve">Johns </w:t>
      </w:r>
      <w:r>
        <w:rPr>
          <w:rFonts w:ascii="Arial" w:hAnsi="Arial"/>
          <w:bCs/>
        </w:rPr>
        <w:t>C</w:t>
      </w:r>
      <w:r w:rsidRPr="00E873CC">
        <w:rPr>
          <w:rFonts w:ascii="Arial" w:hAnsi="Arial"/>
          <w:bCs/>
        </w:rPr>
        <w:t xml:space="preserve">ounty for a while </w:t>
      </w:r>
      <w:r>
        <w:rPr>
          <w:rFonts w:ascii="Arial" w:hAnsi="Arial"/>
          <w:bCs/>
        </w:rPr>
        <w:t>and went to meetings at a firehouse. We used to meet in an old trailer next to where the firetrucks were.</w:t>
      </w:r>
      <w:r>
        <w:rPr>
          <w:bCs/>
        </w:rPr>
        <w:t xml:space="preserve"> </w:t>
      </w:r>
      <w:r>
        <w:rPr>
          <w:rFonts w:ascii="Arial" w:hAnsi="Arial"/>
        </w:rPr>
        <w:t>There’s no longer a meeting there.</w:t>
      </w:r>
      <w:r w:rsidR="00043533">
        <w:rPr>
          <w:bCs/>
        </w:rPr>
        <w:t xml:space="preserve"> </w:t>
      </w:r>
      <w:r w:rsidR="00043533">
        <w:t>My daughter was 17 and she graduated from</w:t>
      </w:r>
      <w:r w:rsidR="00874B6A">
        <w:rPr>
          <w:rFonts w:ascii="Arial" w:hAnsi="Arial"/>
        </w:rPr>
        <w:t xml:space="preserve"> high school. </w:t>
      </w:r>
      <w:r w:rsidR="00043533">
        <w:rPr>
          <w:rFonts w:ascii="Arial" w:hAnsi="Arial"/>
        </w:rPr>
        <w:t>M</w:t>
      </w:r>
      <w:r w:rsidR="00874B6A">
        <w:rPr>
          <w:rFonts w:ascii="Arial" w:hAnsi="Arial"/>
        </w:rPr>
        <w:t xml:space="preserve">y husband and I </w:t>
      </w:r>
      <w:r w:rsidR="00043533">
        <w:rPr>
          <w:rFonts w:ascii="Arial" w:hAnsi="Arial"/>
        </w:rPr>
        <w:t>were not getting along and we separated. He now lives in Colorado.</w:t>
      </w:r>
      <w:r w:rsidR="00043533">
        <w:rPr>
          <w:bCs/>
        </w:rPr>
        <w:t xml:space="preserve"> </w:t>
      </w:r>
      <w:r w:rsidR="00043533">
        <w:rPr>
          <w:rFonts w:ascii="Arial" w:hAnsi="Arial"/>
        </w:rPr>
        <w:t>He was a good</w:t>
      </w:r>
      <w:r w:rsidR="00874B6A">
        <w:rPr>
          <w:rFonts w:ascii="Arial" w:hAnsi="Arial"/>
        </w:rPr>
        <w:t xml:space="preserve"> stepdad to Trinity</w:t>
      </w:r>
      <w:r w:rsidR="00043533">
        <w:rPr>
          <w:rFonts w:ascii="Arial" w:hAnsi="Arial"/>
        </w:rPr>
        <w:t>,</w:t>
      </w:r>
      <w:r w:rsidR="00874B6A">
        <w:rPr>
          <w:rFonts w:ascii="Arial" w:hAnsi="Arial"/>
        </w:rPr>
        <w:t xml:space="preserve"> my daughter</w:t>
      </w:r>
      <w:r w:rsidR="00043533">
        <w:rPr>
          <w:rFonts w:ascii="Arial" w:hAnsi="Arial"/>
        </w:rPr>
        <w:t>. H</w:t>
      </w:r>
      <w:r w:rsidR="00874B6A">
        <w:rPr>
          <w:rFonts w:ascii="Arial" w:hAnsi="Arial"/>
        </w:rPr>
        <w:t>e did a good job.</w:t>
      </w:r>
    </w:p>
    <w:p w14:paraId="20204F6C" w14:textId="77777777" w:rsidR="00043533" w:rsidRDefault="00874B6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43533">
        <w:rPr>
          <w:rFonts w:ascii="Arial" w:hAnsi="Arial"/>
        </w:rPr>
        <w:t>I moved to a house</w:t>
      </w:r>
      <w:r>
        <w:rPr>
          <w:rFonts w:ascii="Arial" w:hAnsi="Arial"/>
        </w:rPr>
        <w:t xml:space="preserve"> in Mandarin</w:t>
      </w:r>
      <w:r w:rsidR="00043533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started collecting dogs. I mean, I had a menagerie of dogs. I love dogs, and had a screened in porch and Trinity and I thought it was great</w:t>
      </w:r>
      <w:r w:rsidR="00043533">
        <w:rPr>
          <w:rFonts w:ascii="Arial" w:hAnsi="Arial"/>
        </w:rPr>
        <w:t>.</w:t>
      </w:r>
    </w:p>
    <w:p w14:paraId="434D9401" w14:textId="77777777" w:rsidR="00043533" w:rsidRDefault="00043533">
      <w:pPr>
        <w:spacing w:after="0"/>
        <w:rPr>
          <w:rFonts w:ascii="Arial" w:hAnsi="Arial"/>
        </w:rPr>
      </w:pPr>
    </w:p>
    <w:p w14:paraId="05C92595" w14:textId="3345F4B1" w:rsidR="004338D1" w:rsidRDefault="00486BA8">
      <w:pPr>
        <w:spacing w:after="0"/>
      </w:pPr>
      <w:r>
        <w:t>C: What about meetings?  Are you still active?</w:t>
      </w:r>
    </w:p>
    <w:p w14:paraId="10B36F64" w14:textId="77777777" w:rsidR="004338D1" w:rsidRDefault="004338D1">
      <w:pPr>
        <w:spacing w:after="0"/>
      </w:pPr>
    </w:p>
    <w:p w14:paraId="7998CD05" w14:textId="224ED3FC" w:rsidR="004338D1" w:rsidRDefault="00486BA8">
      <w:pPr>
        <w:spacing w:after="0"/>
        <w:rPr>
          <w:rFonts w:ascii="Arial" w:hAnsi="Arial"/>
          <w:color w:val="5D7284"/>
        </w:rPr>
      </w:pPr>
      <w:r>
        <w:rPr>
          <w:rFonts w:ascii="Arial" w:hAnsi="Arial"/>
          <w:color w:val="5D7284"/>
        </w:rPr>
        <w:t xml:space="preserve">T: I go to a meeting every </w:t>
      </w:r>
      <w:r w:rsidR="00D93395">
        <w:rPr>
          <w:rFonts w:ascii="Arial" w:hAnsi="Arial"/>
          <w:color w:val="5D7284"/>
        </w:rPr>
        <w:t>day</w:t>
      </w:r>
      <w:r w:rsidR="00D87685">
        <w:rPr>
          <w:rFonts w:ascii="Arial" w:hAnsi="Arial"/>
          <w:color w:val="5D7284"/>
        </w:rPr>
        <w:t>. T</w:t>
      </w:r>
      <w:r>
        <w:rPr>
          <w:rFonts w:ascii="Arial" w:hAnsi="Arial"/>
          <w:color w:val="5D7284"/>
        </w:rPr>
        <w:t>hey saved my life.</w:t>
      </w:r>
    </w:p>
    <w:p w14:paraId="215FD3FB" w14:textId="74540285" w:rsidR="00486BA8" w:rsidRDefault="00486BA8">
      <w:pPr>
        <w:spacing w:after="0"/>
        <w:rPr>
          <w:rFonts w:ascii="Arial" w:hAnsi="Arial"/>
          <w:color w:val="5D7284"/>
        </w:rPr>
      </w:pPr>
    </w:p>
    <w:p w14:paraId="55F1AD50" w14:textId="78926873" w:rsidR="00486BA8" w:rsidRDefault="00486BA8">
      <w:pPr>
        <w:spacing w:after="0"/>
      </w:pPr>
      <w:r>
        <w:rPr>
          <w:rFonts w:ascii="Arial" w:hAnsi="Arial"/>
          <w:color w:val="5D7284"/>
        </w:rPr>
        <w:t>C: Wow! Who were some of the people who became important to you in Jacksonville?</w:t>
      </w:r>
    </w:p>
    <w:p w14:paraId="6051125D" w14:textId="549E722D" w:rsidR="004338D1" w:rsidRDefault="004338D1">
      <w:pPr>
        <w:spacing w:after="0"/>
      </w:pPr>
    </w:p>
    <w:p w14:paraId="5E0AFB1B" w14:textId="2858B39E" w:rsidR="004338D1" w:rsidRDefault="004338D1">
      <w:pPr>
        <w:spacing w:after="0"/>
      </w:pPr>
    </w:p>
    <w:p w14:paraId="36103300" w14:textId="74861926" w:rsidR="004338D1" w:rsidRDefault="00486BA8">
      <w:pPr>
        <w:spacing w:after="0"/>
        <w:rPr>
          <w:rFonts w:ascii="Arial" w:hAnsi="Arial"/>
        </w:rPr>
      </w:pPr>
      <w:r>
        <w:t xml:space="preserve">T: </w:t>
      </w:r>
      <w:r>
        <w:rPr>
          <w:rFonts w:ascii="Arial" w:hAnsi="Arial"/>
        </w:rPr>
        <w:t>F</w:t>
      </w:r>
      <w:r w:rsidR="00874B6A">
        <w:rPr>
          <w:rFonts w:ascii="Arial" w:hAnsi="Arial"/>
        </w:rPr>
        <w:t>irst I have to tell you about Judy.</w:t>
      </w:r>
      <w:r>
        <w:rPr>
          <w:rFonts w:ascii="Arial" w:hAnsi="Arial"/>
        </w:rPr>
        <w:t xml:space="preserve"> S</w:t>
      </w:r>
      <w:r w:rsidR="00874B6A">
        <w:rPr>
          <w:rFonts w:ascii="Arial" w:hAnsi="Arial"/>
        </w:rPr>
        <w:t>he was my first sponsor in Jacksonville</w:t>
      </w:r>
      <w:r>
        <w:rPr>
          <w:rFonts w:ascii="Arial" w:hAnsi="Arial"/>
        </w:rPr>
        <w:t xml:space="preserve">, </w:t>
      </w:r>
      <w:r w:rsidR="00874B6A">
        <w:rPr>
          <w:rFonts w:ascii="Arial" w:hAnsi="Arial"/>
        </w:rPr>
        <w:t>she and I were buddies</w:t>
      </w:r>
      <w:r>
        <w:rPr>
          <w:rFonts w:ascii="Arial" w:hAnsi="Arial"/>
        </w:rPr>
        <w:t>.</w:t>
      </w:r>
      <w:r w:rsidR="002919CE"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 I could tell her anything</w:t>
      </w:r>
      <w:r w:rsidR="002919CE">
        <w:rPr>
          <w:rFonts w:ascii="Arial" w:hAnsi="Arial"/>
        </w:rPr>
        <w:t xml:space="preserve"> and</w:t>
      </w:r>
      <w:r w:rsidR="00874B6A">
        <w:rPr>
          <w:rFonts w:ascii="Arial" w:hAnsi="Arial"/>
        </w:rPr>
        <w:t xml:space="preserve"> she knew the program inside</w:t>
      </w:r>
      <w:r w:rsidR="002919CE">
        <w:rPr>
          <w:rFonts w:ascii="Arial" w:hAnsi="Arial"/>
        </w:rPr>
        <w:t xml:space="preserve"> and out. </w:t>
      </w:r>
      <w:r w:rsidR="00874B6A">
        <w:rPr>
          <w:rFonts w:ascii="Arial" w:hAnsi="Arial"/>
        </w:rPr>
        <w:t>She had worked the steps well</w:t>
      </w:r>
      <w:r w:rsidR="002919CE">
        <w:rPr>
          <w:rFonts w:ascii="Arial" w:hAnsi="Arial"/>
        </w:rPr>
        <w:t xml:space="preserve"> </w:t>
      </w:r>
      <w:r w:rsidR="00874B6A">
        <w:rPr>
          <w:rFonts w:ascii="Arial" w:hAnsi="Arial"/>
        </w:rPr>
        <w:t>and she sponsor</w:t>
      </w:r>
      <w:r w:rsidR="00D87685">
        <w:rPr>
          <w:rFonts w:ascii="Arial" w:hAnsi="Arial"/>
        </w:rPr>
        <w:t>ed</w:t>
      </w:r>
      <w:r w:rsidR="00874B6A">
        <w:rPr>
          <w:rFonts w:ascii="Arial" w:hAnsi="Arial"/>
        </w:rPr>
        <w:t xml:space="preserve"> other women. </w:t>
      </w:r>
      <w:r w:rsidR="002919CE">
        <w:rPr>
          <w:rFonts w:ascii="Arial" w:hAnsi="Arial"/>
        </w:rPr>
        <w:t xml:space="preserve">She’s </w:t>
      </w:r>
      <w:r w:rsidR="00874B6A">
        <w:rPr>
          <w:rFonts w:ascii="Arial" w:hAnsi="Arial"/>
        </w:rPr>
        <w:t xml:space="preserve">passed </w:t>
      </w:r>
      <w:r w:rsidR="002919CE">
        <w:rPr>
          <w:rFonts w:ascii="Arial" w:hAnsi="Arial"/>
        </w:rPr>
        <w:t xml:space="preserve">away. There was Joe in </w:t>
      </w:r>
      <w:r w:rsidR="00D93395">
        <w:rPr>
          <w:rFonts w:ascii="Arial" w:hAnsi="Arial"/>
        </w:rPr>
        <w:t>Killeen</w:t>
      </w:r>
      <w:r w:rsidR="002919CE">
        <w:rPr>
          <w:rFonts w:ascii="Arial" w:hAnsi="Arial"/>
        </w:rPr>
        <w:t>, Texas who</w:t>
      </w:r>
      <w:r w:rsidR="00874B6A">
        <w:rPr>
          <w:rFonts w:ascii="Arial" w:hAnsi="Arial"/>
        </w:rPr>
        <w:t xml:space="preserve"> would sit and talk to me like in between the marathon meetings. </w:t>
      </w:r>
      <w:r w:rsidR="002919CE">
        <w:rPr>
          <w:rFonts w:ascii="Arial" w:hAnsi="Arial"/>
        </w:rPr>
        <w:t xml:space="preserve">Then there was Bob, </w:t>
      </w:r>
      <w:r w:rsidR="00D93395">
        <w:rPr>
          <w:rFonts w:ascii="Arial" w:hAnsi="Arial"/>
        </w:rPr>
        <w:t>also from</w:t>
      </w:r>
      <w:r w:rsidR="002919CE">
        <w:rPr>
          <w:rFonts w:ascii="Arial" w:hAnsi="Arial"/>
        </w:rPr>
        <w:t xml:space="preserve"> Texas</w:t>
      </w:r>
      <w:r w:rsidR="00874B6A">
        <w:rPr>
          <w:rFonts w:ascii="Arial" w:hAnsi="Arial"/>
        </w:rPr>
        <w:t xml:space="preserve"> who really knew the program and was living it regularly </w:t>
      </w:r>
      <w:r w:rsidR="002919CE">
        <w:rPr>
          <w:rFonts w:ascii="Arial" w:hAnsi="Arial"/>
        </w:rPr>
        <w:t>but</w:t>
      </w:r>
      <w:r w:rsidR="00874B6A">
        <w:rPr>
          <w:rFonts w:ascii="Arial" w:hAnsi="Arial"/>
        </w:rPr>
        <w:t xml:space="preserve"> wasn't perfect. </w:t>
      </w:r>
      <w:r w:rsidR="002919CE">
        <w:rPr>
          <w:rFonts w:ascii="Arial" w:hAnsi="Arial"/>
        </w:rPr>
        <w:t xml:space="preserve">He </w:t>
      </w:r>
      <w:r w:rsidR="00874B6A">
        <w:rPr>
          <w:rFonts w:ascii="Arial" w:hAnsi="Arial"/>
        </w:rPr>
        <w:t>would talk about his struggles and difficulties</w:t>
      </w:r>
      <w:r w:rsidR="002919CE">
        <w:rPr>
          <w:rFonts w:ascii="Arial" w:hAnsi="Arial"/>
        </w:rPr>
        <w:t>.</w:t>
      </w:r>
    </w:p>
    <w:p w14:paraId="1732E45D" w14:textId="77777777" w:rsidR="00921FBC" w:rsidRPr="00921FBC" w:rsidRDefault="00921FBC">
      <w:pPr>
        <w:spacing w:after="0"/>
        <w:rPr>
          <w:rFonts w:ascii="Arial" w:hAnsi="Arial"/>
        </w:rPr>
      </w:pPr>
    </w:p>
    <w:p w14:paraId="26815F1E" w14:textId="484A1DDC" w:rsidR="004338D1" w:rsidRDefault="00921FBC">
      <w:pPr>
        <w:spacing w:after="0"/>
      </w:pPr>
      <w:r>
        <w:rPr>
          <w:rFonts w:ascii="Arial" w:hAnsi="Arial"/>
        </w:rPr>
        <w:t xml:space="preserve">C: </w:t>
      </w:r>
      <w:r w:rsidR="00874B6A">
        <w:rPr>
          <w:rFonts w:ascii="Arial" w:hAnsi="Arial"/>
        </w:rPr>
        <w:t xml:space="preserve">Did your mother ever get sober? </w:t>
      </w:r>
    </w:p>
    <w:p w14:paraId="4C2ACCC0" w14:textId="77777777" w:rsidR="004338D1" w:rsidRDefault="004338D1">
      <w:pPr>
        <w:spacing w:after="0"/>
      </w:pPr>
    </w:p>
    <w:p w14:paraId="4C446167" w14:textId="41CC1227" w:rsidR="004338D1" w:rsidRPr="00921FBC" w:rsidRDefault="00921FBC">
      <w:pPr>
        <w:spacing w:after="0"/>
        <w:rPr>
          <w:rFonts w:ascii="Arial" w:hAnsi="Arial"/>
        </w:rPr>
      </w:pPr>
      <w:r w:rsidRPr="00921FBC">
        <w:rPr>
          <w:rFonts w:ascii="Arial" w:hAnsi="Arial"/>
          <w:bCs/>
        </w:rPr>
        <w:t>T:</w:t>
      </w:r>
      <w:r>
        <w:rPr>
          <w:rFonts w:ascii="Arial" w:hAnsi="Arial"/>
          <w:b/>
        </w:rPr>
        <w:t xml:space="preserve"> </w:t>
      </w:r>
      <w:r w:rsidR="00874B6A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="00874B6A">
        <w:rPr>
          <w:rFonts w:ascii="Arial" w:hAnsi="Arial"/>
        </w:rPr>
        <w:t>he had quit drinking about 10 years before she passed away in 97.</w:t>
      </w:r>
      <w:r>
        <w:rPr>
          <w:rFonts w:ascii="Arial" w:hAnsi="Arial"/>
        </w:rPr>
        <w:t xml:space="preserve"> She went to a few meetings now and then</w:t>
      </w:r>
      <w:r w:rsidR="00874B6A">
        <w:rPr>
          <w:rFonts w:ascii="Arial" w:hAnsi="Arial"/>
        </w:rPr>
        <w:t xml:space="preserve"> but</w:t>
      </w:r>
      <w:r>
        <w:rPr>
          <w:rFonts w:ascii="Arial" w:hAnsi="Arial"/>
        </w:rPr>
        <w:t xml:space="preserve"> she never picked up a chip. E</w:t>
      </w:r>
      <w:r w:rsidR="00874B6A">
        <w:rPr>
          <w:rFonts w:ascii="Arial" w:hAnsi="Arial"/>
        </w:rPr>
        <w:t>very year on my anniversary I always got a beautiful card in the mail. saying we're so proud of you</w:t>
      </w:r>
      <w:r>
        <w:rPr>
          <w:rFonts w:ascii="Arial" w:hAnsi="Arial"/>
        </w:rPr>
        <w:t xml:space="preserve">. </w:t>
      </w:r>
      <w:r w:rsidR="00874B6A">
        <w:rPr>
          <w:rFonts w:ascii="Arial" w:hAnsi="Arial"/>
        </w:rPr>
        <w:t>It was fabulous</w:t>
      </w:r>
      <w:r>
        <w:rPr>
          <w:rFonts w:ascii="Arial" w:hAnsi="Arial"/>
        </w:rPr>
        <w:t>.</w:t>
      </w:r>
    </w:p>
    <w:p w14:paraId="76597D1D" w14:textId="77777777" w:rsidR="004338D1" w:rsidRDefault="004338D1">
      <w:pPr>
        <w:spacing w:after="0"/>
      </w:pPr>
    </w:p>
    <w:p w14:paraId="633EE75B" w14:textId="63F14D5B" w:rsidR="004338D1" w:rsidRPr="0031047D" w:rsidRDefault="0031047D">
      <w:pPr>
        <w:spacing w:after="0"/>
        <w:rPr>
          <w:rFonts w:ascii="Arial" w:hAnsi="Arial"/>
          <w:color w:val="5D7284"/>
        </w:rPr>
      </w:pPr>
      <w:r>
        <w:rPr>
          <w:rFonts w:ascii="Arial" w:hAnsi="Arial"/>
          <w:bCs/>
        </w:rPr>
        <w:t xml:space="preserve">C: </w:t>
      </w:r>
      <w:r w:rsidR="000203DD">
        <w:rPr>
          <w:rFonts w:ascii="Arial" w:hAnsi="Arial"/>
          <w:color w:val="5D7284"/>
        </w:rPr>
        <w:t xml:space="preserve"> How do you sponsor women</w:t>
      </w:r>
      <w:r w:rsidR="00353C7E">
        <w:rPr>
          <w:rFonts w:ascii="Arial" w:hAnsi="Arial"/>
          <w:color w:val="5D7284"/>
        </w:rPr>
        <w:t>?</w:t>
      </w:r>
      <w:r w:rsidR="000203DD">
        <w:rPr>
          <w:rFonts w:ascii="Arial" w:hAnsi="Arial"/>
          <w:color w:val="5D7284"/>
        </w:rPr>
        <w:t xml:space="preserve"> Do you use the literature </w:t>
      </w:r>
      <w:r w:rsidR="00353C7E">
        <w:rPr>
          <w:rFonts w:ascii="Arial" w:hAnsi="Arial"/>
          <w:color w:val="5D7284"/>
        </w:rPr>
        <w:t>to help the newcomer</w:t>
      </w:r>
      <w:r>
        <w:rPr>
          <w:rFonts w:ascii="Arial" w:hAnsi="Arial"/>
          <w:color w:val="5D7284"/>
        </w:rPr>
        <w:t>?</w:t>
      </w:r>
    </w:p>
    <w:p w14:paraId="7F3E7DD9" w14:textId="77777777" w:rsidR="004338D1" w:rsidRDefault="004338D1">
      <w:pPr>
        <w:spacing w:after="0"/>
      </w:pPr>
    </w:p>
    <w:p w14:paraId="372357EC" w14:textId="376CD884" w:rsidR="004338D1" w:rsidRPr="00AF7451" w:rsidRDefault="0031047D">
      <w:pPr>
        <w:spacing w:after="0"/>
        <w:rPr>
          <w:bCs/>
        </w:rPr>
      </w:pPr>
      <w:r>
        <w:rPr>
          <w:rFonts w:ascii="Arial" w:hAnsi="Arial"/>
          <w:bCs/>
        </w:rPr>
        <w:t>T:</w:t>
      </w:r>
      <w:r>
        <w:rPr>
          <w:bCs/>
        </w:rPr>
        <w:t xml:space="preserve"> </w:t>
      </w:r>
      <w:r w:rsidR="00874B6A">
        <w:rPr>
          <w:rFonts w:ascii="Arial" w:hAnsi="Arial"/>
        </w:rPr>
        <w:t>I I couldn't do anything for newcomers for many years because I was still so engrossed in learning about sobriety for myself. I just felt so unqualified.</w:t>
      </w:r>
      <w:r>
        <w:rPr>
          <w:rFonts w:ascii="Arial" w:hAnsi="Arial"/>
        </w:rPr>
        <w:t xml:space="preserve"> </w:t>
      </w:r>
      <w:r w:rsidR="00874B6A">
        <w:rPr>
          <w:rFonts w:ascii="Arial" w:hAnsi="Arial"/>
        </w:rPr>
        <w:t>I sponsored a couple of women in Germany</w:t>
      </w:r>
      <w:r>
        <w:rPr>
          <w:rFonts w:ascii="Arial" w:hAnsi="Arial"/>
        </w:rPr>
        <w:t xml:space="preserve"> but </w:t>
      </w:r>
      <w:r w:rsidR="00874B6A">
        <w:rPr>
          <w:rFonts w:ascii="Arial" w:hAnsi="Arial"/>
        </w:rPr>
        <w:t>they weren't really serious</w:t>
      </w:r>
      <w:r>
        <w:rPr>
          <w:rFonts w:ascii="Arial" w:hAnsi="Arial"/>
        </w:rPr>
        <w:t>.</w:t>
      </w:r>
      <w:r w:rsidR="00AF7451">
        <w:rPr>
          <w:bCs/>
        </w:rPr>
        <w:t xml:space="preserve"> </w:t>
      </w:r>
      <w:r w:rsidRPr="0031047D">
        <w:rPr>
          <w:rFonts w:ascii="Arial" w:hAnsi="Arial"/>
          <w:bCs/>
        </w:rPr>
        <w:t>I was always into the literature</w:t>
      </w:r>
      <w:r>
        <w:rPr>
          <w:rFonts w:ascii="Arial" w:hAnsi="Arial"/>
          <w:bCs/>
        </w:rPr>
        <w:t>.</w:t>
      </w:r>
      <w:r>
        <w:rPr>
          <w:bCs/>
        </w:rPr>
        <w:t xml:space="preserve"> I read the </w:t>
      </w:r>
      <w:r w:rsidR="00874B6A">
        <w:rPr>
          <w:rFonts w:ascii="Arial" w:hAnsi="Arial"/>
        </w:rPr>
        <w:t>24 hours a day</w:t>
      </w:r>
      <w:r>
        <w:rPr>
          <w:rFonts w:ascii="Arial" w:hAnsi="Arial"/>
        </w:rPr>
        <w:t xml:space="preserve"> book</w:t>
      </w:r>
      <w:r w:rsidR="00AF7451">
        <w:rPr>
          <w:rFonts w:ascii="Arial" w:hAnsi="Arial"/>
        </w:rPr>
        <w:t xml:space="preserve"> </w:t>
      </w:r>
      <w:r w:rsidR="00874B6A">
        <w:rPr>
          <w:rFonts w:ascii="Arial" w:hAnsi="Arial"/>
        </w:rPr>
        <w:t>every day never failed. That was my meditation book</w:t>
      </w:r>
      <w:r>
        <w:rPr>
          <w:rFonts w:ascii="Arial" w:hAnsi="Arial"/>
        </w:rPr>
        <w:t>.</w:t>
      </w:r>
      <w:r w:rsidR="00874B6A">
        <w:rPr>
          <w:rFonts w:ascii="Arial" w:hAnsi="Arial"/>
        </w:rPr>
        <w:t xml:space="preserve"> I've got a couple new spons</w:t>
      </w:r>
      <w:r w:rsidR="00AF7451">
        <w:rPr>
          <w:rFonts w:ascii="Arial" w:hAnsi="Arial"/>
        </w:rPr>
        <w:t>e</w:t>
      </w:r>
      <w:r w:rsidR="00874B6A">
        <w:rPr>
          <w:rFonts w:ascii="Arial" w:hAnsi="Arial"/>
        </w:rPr>
        <w:t xml:space="preserve">es </w:t>
      </w:r>
      <w:r w:rsidR="00AF7451">
        <w:rPr>
          <w:rFonts w:ascii="Arial" w:hAnsi="Arial"/>
        </w:rPr>
        <w:t>and I have them</w:t>
      </w:r>
      <w:r w:rsidR="00874B6A">
        <w:rPr>
          <w:rFonts w:ascii="Arial" w:hAnsi="Arial"/>
        </w:rPr>
        <w:t xml:space="preserve"> reading the first chapter or two in the big book, and the first step</w:t>
      </w:r>
      <w:r w:rsidR="00BD0D04">
        <w:rPr>
          <w:rFonts w:ascii="Arial" w:hAnsi="Arial"/>
        </w:rPr>
        <w:t xml:space="preserve"> in the</w:t>
      </w:r>
      <w:r w:rsidR="00874B6A">
        <w:rPr>
          <w:rFonts w:ascii="Arial" w:hAnsi="Arial"/>
        </w:rPr>
        <w:t xml:space="preserve"> 12 and 12. I know</w:t>
      </w:r>
      <w:r w:rsidR="00AF7451">
        <w:rPr>
          <w:rFonts w:ascii="Arial" w:hAnsi="Arial"/>
        </w:rPr>
        <w:t xml:space="preserve"> that’s where recovery starts.</w:t>
      </w:r>
      <w:r w:rsidR="00874B6A">
        <w:rPr>
          <w:rFonts w:ascii="Arial" w:hAnsi="Arial"/>
        </w:rPr>
        <w:t xml:space="preserve"> I'm committed to literature,</w:t>
      </w:r>
    </w:p>
    <w:p w14:paraId="61F0C130" w14:textId="77777777" w:rsidR="004338D1" w:rsidRDefault="004338D1">
      <w:pPr>
        <w:spacing w:after="0"/>
      </w:pPr>
    </w:p>
    <w:p w14:paraId="5CC90FF9" w14:textId="73DCE420" w:rsidR="004338D1" w:rsidRDefault="004265AF">
      <w:pPr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C: </w:t>
      </w:r>
      <w:r w:rsidR="00B17718">
        <w:rPr>
          <w:rFonts w:ascii="Arial" w:hAnsi="Arial"/>
          <w:bCs/>
        </w:rPr>
        <w:t>What meetings did you attend when you got here?</w:t>
      </w:r>
    </w:p>
    <w:p w14:paraId="576BBB5F" w14:textId="77777777" w:rsidR="004265AF" w:rsidRDefault="004265AF">
      <w:pPr>
        <w:spacing w:after="0"/>
        <w:rPr>
          <w:rFonts w:ascii="Arial" w:hAnsi="Arial"/>
          <w:bCs/>
        </w:rPr>
      </w:pPr>
    </w:p>
    <w:p w14:paraId="4720BD51" w14:textId="39888BDF" w:rsidR="004338D1" w:rsidRDefault="004265AF">
      <w:pPr>
        <w:spacing w:after="0"/>
        <w:rPr>
          <w:bCs/>
        </w:rPr>
      </w:pPr>
      <w:r>
        <w:rPr>
          <w:bCs/>
        </w:rPr>
        <w:t xml:space="preserve">T:  When I was in St. Johns my main group was the Switzerland group. When I married </w:t>
      </w:r>
      <w:r w:rsidR="00D93395">
        <w:rPr>
          <w:bCs/>
        </w:rPr>
        <w:t>Brad,</w:t>
      </w:r>
      <w:r>
        <w:rPr>
          <w:bCs/>
        </w:rPr>
        <w:t xml:space="preserve"> we moved out to the beach for three years and I attended the meetings at Penman.  Meetings have been like a staple for me like eating and sleeping. I hope I never have to go without them. I’ve never had trouble finding meetings in Jacksonville.  I’m a meeting person not so much a service person. My service is being at meeting as anoth</w:t>
      </w:r>
      <w:r w:rsidR="005715A9">
        <w:rPr>
          <w:bCs/>
        </w:rPr>
        <w:t>er sober member, to sponsor and to try to help people. I try to share about me and my life and to relate to them.</w:t>
      </w:r>
    </w:p>
    <w:p w14:paraId="140C3A66" w14:textId="34290FA8" w:rsidR="005715A9" w:rsidRDefault="005715A9">
      <w:pPr>
        <w:spacing w:after="0"/>
        <w:rPr>
          <w:bCs/>
        </w:rPr>
      </w:pPr>
    </w:p>
    <w:p w14:paraId="33595F60" w14:textId="78C0E5EF" w:rsidR="004338D1" w:rsidRDefault="00ED3EC9">
      <w:pPr>
        <w:spacing w:after="0"/>
        <w:rPr>
          <w:rFonts w:ascii="Arial" w:hAnsi="Arial"/>
        </w:rPr>
      </w:pPr>
      <w:r>
        <w:t xml:space="preserve">C: </w:t>
      </w:r>
      <w:r w:rsidR="00874B6A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874B6A">
        <w:rPr>
          <w:rFonts w:ascii="Arial" w:hAnsi="Arial"/>
        </w:rPr>
        <w:t>e've gone through this year of COVID</w:t>
      </w:r>
      <w:r>
        <w:rPr>
          <w:rFonts w:ascii="Arial" w:hAnsi="Arial"/>
        </w:rPr>
        <w:t xml:space="preserve"> and</w:t>
      </w:r>
      <w:r w:rsidR="00874B6A">
        <w:rPr>
          <w:rFonts w:ascii="Arial" w:hAnsi="Arial"/>
        </w:rPr>
        <w:t xml:space="preserve"> we're coming into a new era of our society</w:t>
      </w:r>
      <w:r>
        <w:rPr>
          <w:rFonts w:ascii="Arial" w:hAnsi="Arial"/>
        </w:rPr>
        <w:t>.</w:t>
      </w:r>
      <w:r w:rsidR="00874B6A">
        <w:rPr>
          <w:rFonts w:ascii="Arial" w:hAnsi="Arial"/>
        </w:rPr>
        <w:t xml:space="preserve"> Can you talk about what it was like as you were going through this year and the changes you see </w:t>
      </w:r>
      <w:r>
        <w:rPr>
          <w:rFonts w:ascii="Arial" w:hAnsi="Arial"/>
        </w:rPr>
        <w:t>for</w:t>
      </w:r>
      <w:r w:rsidR="00874B6A">
        <w:rPr>
          <w:rFonts w:ascii="Arial" w:hAnsi="Arial"/>
        </w:rPr>
        <w:t xml:space="preserve"> yourself </w:t>
      </w:r>
      <w:r>
        <w:rPr>
          <w:rFonts w:ascii="Arial" w:hAnsi="Arial"/>
        </w:rPr>
        <w:t>and for AA</w:t>
      </w:r>
      <w:r w:rsidR="00874B6A">
        <w:rPr>
          <w:rFonts w:ascii="Arial" w:hAnsi="Arial"/>
        </w:rPr>
        <w:t>?</w:t>
      </w:r>
    </w:p>
    <w:p w14:paraId="797F6BC2" w14:textId="77777777" w:rsidR="00C57569" w:rsidRDefault="00C57569">
      <w:pPr>
        <w:spacing w:after="0"/>
        <w:rPr>
          <w:rFonts w:ascii="Arial" w:hAnsi="Arial"/>
        </w:rPr>
      </w:pPr>
    </w:p>
    <w:p w14:paraId="671B60A1" w14:textId="61B23096" w:rsidR="004338D1" w:rsidRPr="00F64A90" w:rsidRDefault="00F64A90">
      <w:pPr>
        <w:spacing w:after="0"/>
        <w:rPr>
          <w:bCs/>
        </w:rPr>
      </w:pPr>
      <w:r>
        <w:rPr>
          <w:rFonts w:ascii="Arial" w:hAnsi="Arial"/>
          <w:bCs/>
        </w:rPr>
        <w:t>T:</w:t>
      </w:r>
      <w:r>
        <w:rPr>
          <w:bCs/>
        </w:rPr>
        <w:t xml:space="preserve"> </w:t>
      </w:r>
      <w:r w:rsidR="00874B6A">
        <w:rPr>
          <w:rFonts w:ascii="Arial" w:hAnsi="Arial"/>
        </w:rPr>
        <w:t xml:space="preserve">I think we're going </w:t>
      </w:r>
      <w:r w:rsidR="00ED3EC9">
        <w:rPr>
          <w:rFonts w:ascii="Arial" w:hAnsi="Arial"/>
        </w:rPr>
        <w:t>to continue</w:t>
      </w:r>
      <w:r w:rsidR="00874B6A">
        <w:rPr>
          <w:rFonts w:ascii="Arial" w:hAnsi="Arial"/>
        </w:rPr>
        <w:t xml:space="preserve"> doing zoom meetings</w:t>
      </w:r>
      <w:r w:rsidR="00ED3EC9">
        <w:rPr>
          <w:rFonts w:ascii="Arial" w:hAnsi="Arial"/>
        </w:rPr>
        <w:t>. T</w:t>
      </w:r>
      <w:r w:rsidR="00874B6A">
        <w:rPr>
          <w:rFonts w:ascii="Arial" w:hAnsi="Arial"/>
        </w:rPr>
        <w:t>his morning, we had someone from Australia</w:t>
      </w:r>
      <w:r w:rsidR="00ED3EC9">
        <w:rPr>
          <w:rFonts w:ascii="Arial" w:hAnsi="Arial"/>
        </w:rPr>
        <w:t xml:space="preserve"> and someone from</w:t>
      </w:r>
      <w:r w:rsidR="00874B6A">
        <w:rPr>
          <w:rFonts w:ascii="Arial" w:hAnsi="Arial"/>
        </w:rPr>
        <w:t xml:space="preserve"> New Hampshir</w:t>
      </w:r>
      <w:r w:rsidR="00ED3EC9">
        <w:rPr>
          <w:rFonts w:ascii="Arial" w:hAnsi="Arial"/>
        </w:rPr>
        <w:t>e.</w:t>
      </w:r>
      <w:r w:rsidR="00874B6A">
        <w:rPr>
          <w:rFonts w:ascii="Arial" w:hAnsi="Arial"/>
        </w:rPr>
        <w:t xml:space="preserve"> </w:t>
      </w:r>
      <w:r w:rsidR="00ED3EC9">
        <w:rPr>
          <w:rFonts w:ascii="Arial" w:hAnsi="Arial"/>
        </w:rPr>
        <w:t>I</w:t>
      </w:r>
      <w:r w:rsidR="00874B6A">
        <w:rPr>
          <w:rFonts w:ascii="Arial" w:hAnsi="Arial"/>
        </w:rPr>
        <w:t xml:space="preserve">t's wonderful to </w:t>
      </w:r>
      <w:r>
        <w:rPr>
          <w:rFonts w:ascii="Arial" w:hAnsi="Arial"/>
        </w:rPr>
        <w:t>se</w:t>
      </w:r>
      <w:r w:rsidR="00BD0D04">
        <w:rPr>
          <w:rFonts w:ascii="Arial" w:hAnsi="Arial"/>
        </w:rPr>
        <w:t>e</w:t>
      </w:r>
      <w:r>
        <w:rPr>
          <w:rFonts w:ascii="Arial" w:hAnsi="Arial"/>
        </w:rPr>
        <w:t xml:space="preserve"> so many more people connected through zoom. Can I share the message as well or just as easil</w:t>
      </w:r>
      <w:r w:rsidR="00C57569">
        <w:rPr>
          <w:rFonts w:ascii="Arial" w:hAnsi="Arial"/>
        </w:rPr>
        <w:t>y</w:t>
      </w:r>
      <w:r>
        <w:rPr>
          <w:rFonts w:ascii="Arial" w:hAnsi="Arial"/>
        </w:rPr>
        <w:t xml:space="preserve"> through zoom as in person</w:t>
      </w:r>
      <w:r w:rsidR="00C57569">
        <w:rPr>
          <w:rFonts w:ascii="Arial" w:hAnsi="Arial"/>
        </w:rPr>
        <w:t xml:space="preserve">?  That’s a great question. When you’re in a room </w:t>
      </w:r>
      <w:r w:rsidR="00D93395">
        <w:rPr>
          <w:rFonts w:ascii="Arial" w:hAnsi="Arial"/>
        </w:rPr>
        <w:t>personally</w:t>
      </w:r>
      <w:r w:rsidR="00C57569">
        <w:rPr>
          <w:rFonts w:ascii="Arial" w:hAnsi="Arial"/>
        </w:rPr>
        <w:t xml:space="preserve"> it’s easier to relate and connect with each other. I would miss not being able to hug people who came to me.</w:t>
      </w:r>
    </w:p>
    <w:p w14:paraId="2056E45F" w14:textId="77777777" w:rsidR="004338D1" w:rsidRDefault="004338D1">
      <w:pPr>
        <w:spacing w:after="0"/>
      </w:pPr>
    </w:p>
    <w:p w14:paraId="2F651ABC" w14:textId="52F926FD" w:rsidR="004338D1" w:rsidRDefault="00762545">
      <w:pPr>
        <w:spacing w:after="0"/>
      </w:pPr>
      <w:r>
        <w:rPr>
          <w:rFonts w:ascii="Arial" w:hAnsi="Arial"/>
        </w:rPr>
        <w:t xml:space="preserve">C: </w:t>
      </w:r>
      <w:r w:rsidR="00874B6A">
        <w:rPr>
          <w:rFonts w:ascii="Arial" w:hAnsi="Arial"/>
        </w:rPr>
        <w:t xml:space="preserve">Is there anything you regret? any mistakes you made early on that you could share for the newcomer that that may help </w:t>
      </w:r>
      <w:r w:rsidR="00D93395">
        <w:rPr>
          <w:rFonts w:ascii="Arial" w:hAnsi="Arial"/>
        </w:rPr>
        <w:t>them?</w:t>
      </w:r>
    </w:p>
    <w:p w14:paraId="54BF5A17" w14:textId="77777777" w:rsidR="004338D1" w:rsidRDefault="004338D1">
      <w:pPr>
        <w:spacing w:after="0"/>
      </w:pPr>
    </w:p>
    <w:p w14:paraId="50ACD933" w14:textId="29A5DBCE" w:rsidR="004338D1" w:rsidRPr="00762545" w:rsidRDefault="00762545">
      <w:pPr>
        <w:spacing w:after="0"/>
        <w:rPr>
          <w:bCs/>
        </w:rPr>
      </w:pPr>
      <w:r>
        <w:rPr>
          <w:rFonts w:ascii="Arial" w:hAnsi="Arial"/>
          <w:bCs/>
        </w:rPr>
        <w:t xml:space="preserve">T: </w:t>
      </w:r>
      <w:r w:rsidR="00874B6A">
        <w:rPr>
          <w:rFonts w:ascii="Arial" w:hAnsi="Arial"/>
        </w:rPr>
        <w:t>I wish I could have finished college.</w:t>
      </w:r>
      <w:r>
        <w:rPr>
          <w:rFonts w:ascii="Arial" w:hAnsi="Arial"/>
        </w:rPr>
        <w:t xml:space="preserve"> </w:t>
      </w:r>
      <w:r w:rsidR="00874B6A">
        <w:rPr>
          <w:rFonts w:ascii="Arial" w:hAnsi="Arial"/>
        </w:rPr>
        <w:t xml:space="preserve">I had </w:t>
      </w:r>
      <w:r>
        <w:rPr>
          <w:rFonts w:ascii="Arial" w:hAnsi="Arial"/>
        </w:rPr>
        <w:t>trouble</w:t>
      </w:r>
      <w:r w:rsidR="00874B6A">
        <w:rPr>
          <w:rFonts w:ascii="Arial" w:hAnsi="Arial"/>
        </w:rPr>
        <w:t xml:space="preserve"> with my blood sugar</w:t>
      </w:r>
      <w:r>
        <w:rPr>
          <w:rFonts w:ascii="Arial" w:hAnsi="Arial"/>
        </w:rPr>
        <w:t xml:space="preserve"> </w:t>
      </w:r>
      <w:r w:rsidR="00874B6A">
        <w:rPr>
          <w:rFonts w:ascii="Arial" w:hAnsi="Arial"/>
        </w:rPr>
        <w:t>and wasn't able to finish college. I wish I would have never had that abortion because now I would</w:t>
      </w:r>
      <w:r w:rsidR="00BD0D04">
        <w:rPr>
          <w:rFonts w:ascii="Arial" w:hAnsi="Arial"/>
        </w:rPr>
        <w:t xml:space="preserve"> still</w:t>
      </w:r>
      <w:r w:rsidR="00874B6A">
        <w:rPr>
          <w:rFonts w:ascii="Arial" w:hAnsi="Arial"/>
        </w:rPr>
        <w:t xml:space="preserve"> have a child now since m</w:t>
      </w:r>
      <w:r>
        <w:rPr>
          <w:rFonts w:ascii="Arial" w:hAnsi="Arial"/>
        </w:rPr>
        <w:t>y daughter has passed away.</w:t>
      </w:r>
      <w:r w:rsidR="00874B6A">
        <w:rPr>
          <w:rFonts w:ascii="Arial" w:hAnsi="Arial"/>
        </w:rPr>
        <w:t xml:space="preserve"> I wish that one of my sponsors would have been more service oriented and helped me get to walk through the traditions and concepts. I</w:t>
      </w:r>
      <w:r>
        <w:rPr>
          <w:rFonts w:ascii="Arial" w:hAnsi="Arial"/>
        </w:rPr>
        <w:t>’m</w:t>
      </w:r>
      <w:r w:rsidR="00874B6A">
        <w:rPr>
          <w:rFonts w:ascii="Arial" w:hAnsi="Arial"/>
        </w:rPr>
        <w:t xml:space="preserve"> still feel pretty naive about </w:t>
      </w:r>
      <w:r>
        <w:rPr>
          <w:rFonts w:ascii="Arial" w:hAnsi="Arial"/>
        </w:rPr>
        <w:t>them</w:t>
      </w:r>
      <w:r w:rsidR="00874B6A">
        <w:rPr>
          <w:rFonts w:ascii="Arial" w:hAnsi="Arial"/>
        </w:rPr>
        <w:t xml:space="preserve"> even though I've been around a while.</w:t>
      </w:r>
    </w:p>
    <w:p w14:paraId="12154AFA" w14:textId="77777777" w:rsidR="004338D1" w:rsidRDefault="004338D1">
      <w:pPr>
        <w:spacing w:after="0"/>
      </w:pPr>
    </w:p>
    <w:p w14:paraId="72B9983C" w14:textId="77777777" w:rsidR="00726CDE" w:rsidRDefault="00726CDE">
      <w:pPr>
        <w:spacing w:after="0"/>
        <w:rPr>
          <w:rFonts w:ascii="Arial" w:hAnsi="Arial"/>
        </w:rPr>
      </w:pPr>
      <w:r w:rsidRPr="00726CDE">
        <w:rPr>
          <w:rFonts w:ascii="Arial" w:hAnsi="Arial"/>
          <w:bCs/>
        </w:rPr>
        <w:t>C: What other</w:t>
      </w:r>
      <w:r>
        <w:rPr>
          <w:rFonts w:ascii="Arial" w:hAnsi="Arial"/>
          <w:b/>
        </w:rPr>
        <w:t xml:space="preserve"> </w:t>
      </w:r>
      <w:r w:rsidR="00874B6A">
        <w:rPr>
          <w:rFonts w:ascii="Arial" w:hAnsi="Arial"/>
        </w:rPr>
        <w:t xml:space="preserve">highlights </w:t>
      </w:r>
      <w:r>
        <w:rPr>
          <w:rFonts w:ascii="Arial" w:hAnsi="Arial"/>
        </w:rPr>
        <w:t>can you share.</w:t>
      </w:r>
    </w:p>
    <w:p w14:paraId="117313ED" w14:textId="27385BB6" w:rsidR="004338D1" w:rsidRDefault="004338D1">
      <w:pPr>
        <w:spacing w:after="0"/>
        <w:rPr>
          <w:rFonts w:ascii="Arial" w:hAnsi="Arial"/>
        </w:rPr>
      </w:pPr>
    </w:p>
    <w:p w14:paraId="58DD1ED4" w14:textId="3D901B00" w:rsidR="00726CDE" w:rsidRDefault="00726C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T: </w:t>
      </w:r>
      <w:r>
        <w:t>I loved going to</w:t>
      </w:r>
      <w:r w:rsidR="00874B6A">
        <w:rPr>
          <w:rFonts w:ascii="Arial" w:hAnsi="Arial"/>
        </w:rPr>
        <w:t xml:space="preserve"> dances</w:t>
      </w:r>
      <w:r>
        <w:rPr>
          <w:rFonts w:ascii="Arial" w:hAnsi="Arial"/>
        </w:rPr>
        <w:t>. There were dances in</w:t>
      </w:r>
      <w:r w:rsidR="00874B6A">
        <w:rPr>
          <w:rFonts w:ascii="Arial" w:hAnsi="Arial"/>
        </w:rPr>
        <w:t xml:space="preserve"> Austin with 20 or 30 of us going to this upstairs club house. And man. </w:t>
      </w:r>
      <w:r>
        <w:rPr>
          <w:rFonts w:ascii="Arial" w:hAnsi="Arial"/>
        </w:rPr>
        <w:t>It was a blast a</w:t>
      </w:r>
      <w:r w:rsidR="00874B6A">
        <w:rPr>
          <w:rFonts w:ascii="Arial" w:hAnsi="Arial"/>
        </w:rPr>
        <w:t xml:space="preserve">nd we had such a laugh at those dances. </w:t>
      </w:r>
      <w:r>
        <w:rPr>
          <w:rFonts w:ascii="Arial" w:hAnsi="Arial"/>
        </w:rPr>
        <w:t xml:space="preserve">Brad and I used to go the New Year’s Eve dance at Penman. </w:t>
      </w:r>
      <w:r w:rsidR="008761A0">
        <w:rPr>
          <w:rFonts w:ascii="Arial" w:hAnsi="Arial"/>
        </w:rPr>
        <w:t>They</w:t>
      </w:r>
      <w:r>
        <w:rPr>
          <w:rFonts w:ascii="Arial" w:hAnsi="Arial"/>
        </w:rPr>
        <w:t xml:space="preserve"> used to</w:t>
      </w:r>
      <w:r w:rsidR="008761A0">
        <w:rPr>
          <w:rFonts w:ascii="Arial" w:hAnsi="Arial"/>
        </w:rPr>
        <w:t xml:space="preserve"> have a</w:t>
      </w:r>
      <w:r>
        <w:rPr>
          <w:rFonts w:ascii="Arial" w:hAnsi="Arial"/>
        </w:rPr>
        <w:t xml:space="preserve"> DJ at dances at San Marco.</w:t>
      </w:r>
    </w:p>
    <w:p w14:paraId="33E65534" w14:textId="265F7BC4" w:rsidR="00726CDE" w:rsidRDefault="00726CDE">
      <w:pPr>
        <w:spacing w:after="0"/>
        <w:rPr>
          <w:rFonts w:ascii="Arial" w:hAnsi="Arial"/>
        </w:rPr>
      </w:pPr>
    </w:p>
    <w:p w14:paraId="2F292748" w14:textId="17DDD942" w:rsidR="00F37E21" w:rsidRDefault="00F37E21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C; How has AA changed during your time in sobriety?</w:t>
      </w:r>
    </w:p>
    <w:p w14:paraId="742D5FCD" w14:textId="77777777" w:rsidR="00F37E21" w:rsidRDefault="00F37E21">
      <w:pPr>
        <w:spacing w:after="0"/>
        <w:rPr>
          <w:rFonts w:ascii="Arial" w:hAnsi="Arial"/>
        </w:rPr>
      </w:pPr>
    </w:p>
    <w:p w14:paraId="4FA49B3E" w14:textId="77777777" w:rsidR="00F37E21" w:rsidRDefault="00F37E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T: </w:t>
      </w:r>
      <w:r w:rsidR="00874B6A">
        <w:rPr>
          <w:rFonts w:ascii="Arial" w:hAnsi="Arial"/>
        </w:rPr>
        <w:t>I would say it's changed for the better 100%</w:t>
      </w:r>
      <w:r>
        <w:rPr>
          <w:rFonts w:ascii="Arial" w:hAnsi="Arial"/>
        </w:rPr>
        <w:t xml:space="preserve">. </w:t>
      </w:r>
      <w:r w:rsidR="00874B6A">
        <w:rPr>
          <w:rFonts w:ascii="Arial" w:hAnsi="Arial"/>
        </w:rPr>
        <w:t>I've never had one problem with any person, place or thing or location of any meeting in Jacksonville. I've always been welcomed with open arms.</w:t>
      </w:r>
    </w:p>
    <w:p w14:paraId="6E8C41F5" w14:textId="1A579FBF" w:rsidR="004338D1" w:rsidRPr="00F37E21" w:rsidRDefault="004338D1">
      <w:pPr>
        <w:spacing w:after="0"/>
        <w:rPr>
          <w:rFonts w:ascii="Arial" w:hAnsi="Arial"/>
        </w:rPr>
      </w:pPr>
    </w:p>
    <w:p w14:paraId="15CB491F" w14:textId="62C7E04A" w:rsidR="004338D1" w:rsidRDefault="00F37E21">
      <w:pPr>
        <w:spacing w:after="0"/>
      </w:pPr>
      <w:r>
        <w:t>C; Tammy, thank you very much</w:t>
      </w:r>
    </w:p>
    <w:p w14:paraId="4C8E417C" w14:textId="61D08727" w:rsidR="004338D1" w:rsidRDefault="004338D1">
      <w:pPr>
        <w:spacing w:after="0"/>
      </w:pPr>
    </w:p>
    <w:sectPr w:rsidR="004338D1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F4B7" w14:textId="77777777" w:rsidR="004B3564" w:rsidRDefault="004B3564">
      <w:pPr>
        <w:spacing w:after="0" w:line="240" w:lineRule="auto"/>
      </w:pPr>
      <w:r>
        <w:separator/>
      </w:r>
    </w:p>
  </w:endnote>
  <w:endnote w:type="continuationSeparator" w:id="0">
    <w:p w14:paraId="23ACC435" w14:textId="77777777" w:rsidR="004B3564" w:rsidRDefault="004B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37CC26BC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5FB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B25D" w14:textId="77777777" w:rsidR="004B3564" w:rsidRDefault="004B3564">
      <w:pPr>
        <w:spacing w:after="0" w:line="240" w:lineRule="auto"/>
      </w:pPr>
      <w:r>
        <w:separator/>
      </w:r>
    </w:p>
  </w:footnote>
  <w:footnote w:type="continuationSeparator" w:id="0">
    <w:p w14:paraId="3EBBAB92" w14:textId="77777777" w:rsidR="004B3564" w:rsidRDefault="004B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ED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39F9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272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73DA"/>
    <w:rsid w:val="000203DD"/>
    <w:rsid w:val="00034616"/>
    <w:rsid w:val="00043533"/>
    <w:rsid w:val="00050A6B"/>
    <w:rsid w:val="0006063C"/>
    <w:rsid w:val="00066610"/>
    <w:rsid w:val="00094D95"/>
    <w:rsid w:val="000C43FF"/>
    <w:rsid w:val="001143DF"/>
    <w:rsid w:val="001216B9"/>
    <w:rsid w:val="0015074B"/>
    <w:rsid w:val="00152522"/>
    <w:rsid w:val="001E0694"/>
    <w:rsid w:val="0021108E"/>
    <w:rsid w:val="002148EA"/>
    <w:rsid w:val="0023219E"/>
    <w:rsid w:val="0024735C"/>
    <w:rsid w:val="00262A82"/>
    <w:rsid w:val="00263812"/>
    <w:rsid w:val="002919CE"/>
    <w:rsid w:val="0029639D"/>
    <w:rsid w:val="002C077C"/>
    <w:rsid w:val="002E6080"/>
    <w:rsid w:val="002F6EE9"/>
    <w:rsid w:val="0031047D"/>
    <w:rsid w:val="00326F90"/>
    <w:rsid w:val="00343D78"/>
    <w:rsid w:val="00353C7E"/>
    <w:rsid w:val="00385FD1"/>
    <w:rsid w:val="003B4035"/>
    <w:rsid w:val="003E504D"/>
    <w:rsid w:val="004265AF"/>
    <w:rsid w:val="00431787"/>
    <w:rsid w:val="004338D1"/>
    <w:rsid w:val="00486BA8"/>
    <w:rsid w:val="00495283"/>
    <w:rsid w:val="004A641F"/>
    <w:rsid w:val="004B3564"/>
    <w:rsid w:val="004B593C"/>
    <w:rsid w:val="00521E54"/>
    <w:rsid w:val="005715A9"/>
    <w:rsid w:val="005A4B2A"/>
    <w:rsid w:val="005A5E8F"/>
    <w:rsid w:val="005C5961"/>
    <w:rsid w:val="005C6881"/>
    <w:rsid w:val="005D0FE2"/>
    <w:rsid w:val="0063471B"/>
    <w:rsid w:val="006405C2"/>
    <w:rsid w:val="00643BD7"/>
    <w:rsid w:val="00661AC5"/>
    <w:rsid w:val="0068053C"/>
    <w:rsid w:val="006B03D3"/>
    <w:rsid w:val="006E2A8C"/>
    <w:rsid w:val="00715F18"/>
    <w:rsid w:val="00726CDE"/>
    <w:rsid w:val="00762545"/>
    <w:rsid w:val="007749AF"/>
    <w:rsid w:val="00781EF9"/>
    <w:rsid w:val="00794EBC"/>
    <w:rsid w:val="008119EC"/>
    <w:rsid w:val="008316F3"/>
    <w:rsid w:val="00871CCB"/>
    <w:rsid w:val="00874B6A"/>
    <w:rsid w:val="008761A0"/>
    <w:rsid w:val="00921FBC"/>
    <w:rsid w:val="00930F33"/>
    <w:rsid w:val="009320ED"/>
    <w:rsid w:val="00932FAC"/>
    <w:rsid w:val="009C3AF0"/>
    <w:rsid w:val="00A12EE5"/>
    <w:rsid w:val="00A6077F"/>
    <w:rsid w:val="00A86BFA"/>
    <w:rsid w:val="00AA1D8D"/>
    <w:rsid w:val="00AB081A"/>
    <w:rsid w:val="00AF7451"/>
    <w:rsid w:val="00B17718"/>
    <w:rsid w:val="00B47730"/>
    <w:rsid w:val="00BA4C2B"/>
    <w:rsid w:val="00BB5C4E"/>
    <w:rsid w:val="00BD0140"/>
    <w:rsid w:val="00BD0D04"/>
    <w:rsid w:val="00BF2AA4"/>
    <w:rsid w:val="00C24502"/>
    <w:rsid w:val="00C57569"/>
    <w:rsid w:val="00CB0664"/>
    <w:rsid w:val="00D57E81"/>
    <w:rsid w:val="00D87685"/>
    <w:rsid w:val="00D93395"/>
    <w:rsid w:val="00DB4CD4"/>
    <w:rsid w:val="00E22BC3"/>
    <w:rsid w:val="00E27846"/>
    <w:rsid w:val="00E873CC"/>
    <w:rsid w:val="00EB423A"/>
    <w:rsid w:val="00ED3244"/>
    <w:rsid w:val="00ED3EC9"/>
    <w:rsid w:val="00F37E21"/>
    <w:rsid w:val="00F64A90"/>
    <w:rsid w:val="00F6570D"/>
    <w:rsid w:val="00F67F2D"/>
    <w:rsid w:val="00F727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Charlie Moyer</cp:lastModifiedBy>
  <cp:revision>26</cp:revision>
  <cp:lastPrinted>2022-01-04T15:36:00Z</cp:lastPrinted>
  <dcterms:created xsi:type="dcterms:W3CDTF">2021-07-12T17:40:00Z</dcterms:created>
  <dcterms:modified xsi:type="dcterms:W3CDTF">2022-01-04T15:50:00Z</dcterms:modified>
  <cp:category/>
</cp:coreProperties>
</file>